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52" w:rsidRPr="00FA3CBC" w:rsidRDefault="008751A5" w:rsidP="00FA3C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CBC">
        <w:rPr>
          <w:rFonts w:ascii="Times New Roman" w:hAnsi="Times New Roman" w:cs="Times New Roman"/>
          <w:b/>
          <w:sz w:val="24"/>
          <w:szCs w:val="24"/>
        </w:rPr>
        <w:t>План самообразования</w:t>
      </w:r>
    </w:p>
    <w:p w:rsidR="0056597C" w:rsidRPr="00FA3CBC" w:rsidRDefault="00781885" w:rsidP="00FA3CBC">
      <w:pPr>
        <w:spacing w:after="0" w:line="240" w:lineRule="auto"/>
        <w:jc w:val="center"/>
        <w:rPr>
          <w:rStyle w:val="a6"/>
          <w:rFonts w:ascii="Times New Roman" w:hAnsi="Times New Roman" w:cs="Times New Roman"/>
          <w:i w:val="0"/>
          <w:sz w:val="24"/>
          <w:szCs w:val="24"/>
        </w:rPr>
      </w:pPr>
      <w:r w:rsidRPr="00FA3CBC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Воспитатель:</w:t>
      </w:r>
      <w:r w:rsidRPr="00FA3CBC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6597C" w:rsidRPr="00FA3CBC">
        <w:rPr>
          <w:rStyle w:val="a6"/>
          <w:rFonts w:ascii="Times New Roman" w:hAnsi="Times New Roman" w:cs="Times New Roman"/>
          <w:i w:val="0"/>
          <w:sz w:val="24"/>
          <w:szCs w:val="24"/>
        </w:rPr>
        <w:t>Микольян Ксения Андреевна</w:t>
      </w:r>
    </w:p>
    <w:p w:rsidR="00113582" w:rsidRDefault="009459C2" w:rsidP="00FA3C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FA3CBC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Тема: </w:t>
      </w:r>
      <w:r w:rsidR="00773EAF" w:rsidRPr="00FA3C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«</w:t>
      </w:r>
      <w:r w:rsidR="00674BFA" w:rsidRPr="00FA3C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Формирование </w:t>
      </w:r>
      <w:r w:rsidR="0056597C" w:rsidRPr="00FA3C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пред</w:t>
      </w:r>
      <w:r w:rsidR="00773EAF" w:rsidRPr="00FA3C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инженерного мышления у детей дошкольного возраста</w:t>
      </w:r>
      <w:r w:rsidR="0056597C" w:rsidRPr="00FA3C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посредством освоения нетрадиционных техник рисования</w:t>
      </w:r>
      <w:r w:rsidR="00773EAF" w:rsidRPr="00FA3CB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»</w:t>
      </w:r>
    </w:p>
    <w:p w:rsidR="00BB0526" w:rsidRPr="00FA3CBC" w:rsidRDefault="00BB0526" w:rsidP="00FA3CBC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</w:p>
    <w:p w:rsidR="00CE1CCE" w:rsidRPr="00FA3CBC" w:rsidRDefault="009459C2" w:rsidP="00D2459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A3CBC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Цель:</w:t>
      </w:r>
      <w:r w:rsidR="00BD349C" w:rsidRPr="00FA3CBC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="00BD349C" w:rsidRPr="00FA3C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формирование предпосылок </w:t>
      </w:r>
      <w:r w:rsidR="00D053CF" w:rsidRPr="00FA3C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предынженерного</w:t>
      </w:r>
      <w:r w:rsidR="00BD349C" w:rsidRPr="00FA3C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мышления на основе развития </w:t>
      </w:r>
      <w:r w:rsidR="0056597C" w:rsidRPr="00FA3C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творческих навыков у детей </w:t>
      </w:r>
      <w:r w:rsidR="00BD349C" w:rsidRPr="00FA3CBC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дошкольного возраста.</w:t>
      </w:r>
    </w:p>
    <w:p w:rsidR="00EB36CC" w:rsidRPr="00FA3CBC" w:rsidRDefault="00EB36CC" w:rsidP="00F676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773EAF" w:rsidRPr="00FA3CBC" w:rsidRDefault="00674BFA" w:rsidP="00F676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A3CBC">
        <w:rPr>
          <w:b/>
        </w:rPr>
        <w:t>Задачи:</w:t>
      </w:r>
    </w:p>
    <w:p w:rsidR="00773EAF" w:rsidRPr="00FA3CBC" w:rsidRDefault="00D053CF" w:rsidP="00D24598">
      <w:pPr>
        <w:pStyle w:val="a9"/>
        <w:numPr>
          <w:ilvl w:val="0"/>
          <w:numId w:val="1"/>
        </w:numPr>
        <w:shd w:val="clear" w:color="auto" w:fill="FFFFFF"/>
        <w:spacing w:before="0" w:beforeAutospacing="0"/>
        <w:ind w:left="567" w:firstLine="0"/>
        <w:jc w:val="both"/>
        <w:rPr>
          <w:color w:val="000000" w:themeColor="text1"/>
        </w:rPr>
      </w:pPr>
      <w:r w:rsidRPr="00FA3CBC">
        <w:rPr>
          <w:color w:val="000000" w:themeColor="text1"/>
        </w:rPr>
        <w:t>Ф</w:t>
      </w:r>
      <w:r w:rsidR="00773EAF" w:rsidRPr="00FA3CBC">
        <w:rPr>
          <w:color w:val="000000" w:themeColor="text1"/>
        </w:rPr>
        <w:t xml:space="preserve">ормировать у детей познавательную, исследовательскую, творческую активность; интерес к </w:t>
      </w:r>
      <w:r w:rsidR="0056597C" w:rsidRPr="00FA3CBC">
        <w:rPr>
          <w:color w:val="000000" w:themeColor="text1"/>
        </w:rPr>
        <w:t>рисованию</w:t>
      </w:r>
    </w:p>
    <w:p w:rsidR="006B56BB" w:rsidRPr="00FA3CBC" w:rsidRDefault="006B56BB" w:rsidP="00D24598">
      <w:pPr>
        <w:pStyle w:val="a9"/>
        <w:numPr>
          <w:ilvl w:val="0"/>
          <w:numId w:val="1"/>
        </w:numPr>
        <w:shd w:val="clear" w:color="auto" w:fill="FFFFFF"/>
        <w:spacing w:before="0" w:beforeAutospacing="0"/>
        <w:ind w:left="567" w:firstLine="0"/>
        <w:jc w:val="both"/>
        <w:rPr>
          <w:color w:val="000000" w:themeColor="text1"/>
        </w:rPr>
      </w:pPr>
      <w:r w:rsidRPr="00FA3CBC">
        <w:rPr>
          <w:color w:val="000000" w:themeColor="text1"/>
        </w:rPr>
        <w:t xml:space="preserve">Развивать </w:t>
      </w:r>
      <w:r w:rsidR="0056597C" w:rsidRPr="00FA3CBC">
        <w:rPr>
          <w:color w:val="000000" w:themeColor="text1"/>
        </w:rPr>
        <w:t>эмоциональную отзывчивость</w:t>
      </w:r>
      <w:r w:rsidRPr="00FA3CBC">
        <w:rPr>
          <w:color w:val="000000" w:themeColor="text1"/>
        </w:rPr>
        <w:t xml:space="preserve"> детей через</w:t>
      </w:r>
      <w:r w:rsidR="0056597C" w:rsidRPr="00FA3CBC">
        <w:rPr>
          <w:color w:val="000000" w:themeColor="text1"/>
        </w:rPr>
        <w:t xml:space="preserve"> рассматривание картин</w:t>
      </w:r>
    </w:p>
    <w:p w:rsidR="006B56BB" w:rsidRPr="00FA3CBC" w:rsidRDefault="006B56BB" w:rsidP="00D24598">
      <w:pPr>
        <w:pStyle w:val="a9"/>
        <w:numPr>
          <w:ilvl w:val="0"/>
          <w:numId w:val="1"/>
        </w:numPr>
        <w:shd w:val="clear" w:color="auto" w:fill="FFFFFF"/>
        <w:spacing w:before="0" w:beforeAutospacing="0"/>
        <w:ind w:left="567" w:firstLine="0"/>
        <w:jc w:val="both"/>
        <w:rPr>
          <w:color w:val="000000" w:themeColor="text1"/>
        </w:rPr>
      </w:pPr>
      <w:r w:rsidRPr="00FA3CBC">
        <w:rPr>
          <w:color w:val="000000" w:themeColor="text1"/>
        </w:rPr>
        <w:t xml:space="preserve">Формировать систему </w:t>
      </w:r>
      <w:r w:rsidR="0056597C" w:rsidRPr="00FA3CBC">
        <w:rPr>
          <w:color w:val="000000" w:themeColor="text1"/>
        </w:rPr>
        <w:t>творческих</w:t>
      </w:r>
      <w:r w:rsidRPr="00FA3CBC">
        <w:rPr>
          <w:color w:val="000000" w:themeColor="text1"/>
        </w:rPr>
        <w:t xml:space="preserve"> знаний, умений и навыков в соответствии с психологическими особенностями детей</w:t>
      </w:r>
    </w:p>
    <w:p w:rsidR="006B56BB" w:rsidRPr="00FA3CBC" w:rsidRDefault="006B56BB" w:rsidP="00D24598">
      <w:pPr>
        <w:pStyle w:val="a9"/>
        <w:numPr>
          <w:ilvl w:val="0"/>
          <w:numId w:val="1"/>
        </w:numPr>
        <w:shd w:val="clear" w:color="auto" w:fill="FFFFFF"/>
        <w:spacing w:before="0" w:beforeAutospacing="0"/>
        <w:ind w:left="567" w:firstLine="0"/>
        <w:jc w:val="both"/>
        <w:rPr>
          <w:color w:val="000000" w:themeColor="text1"/>
        </w:rPr>
      </w:pPr>
      <w:r w:rsidRPr="00FA3CBC">
        <w:rPr>
          <w:color w:val="000000" w:themeColor="text1"/>
        </w:rPr>
        <w:t>Формировать приемы логического мышления (сравн</w:t>
      </w:r>
      <w:r w:rsidR="0056597C" w:rsidRPr="00FA3CBC">
        <w:rPr>
          <w:color w:val="000000" w:themeColor="text1"/>
        </w:rPr>
        <w:t>ения, обобщения, классификации)</w:t>
      </w:r>
    </w:p>
    <w:p w:rsidR="006B56BB" w:rsidRPr="00FA3CBC" w:rsidRDefault="006B56BB" w:rsidP="00D24598">
      <w:pPr>
        <w:pStyle w:val="a9"/>
        <w:numPr>
          <w:ilvl w:val="0"/>
          <w:numId w:val="1"/>
        </w:numPr>
        <w:shd w:val="clear" w:color="auto" w:fill="FFFFFF"/>
        <w:spacing w:before="0" w:beforeAutospacing="0"/>
        <w:ind w:left="567" w:firstLine="0"/>
        <w:jc w:val="both"/>
        <w:rPr>
          <w:color w:val="000000" w:themeColor="text1"/>
        </w:rPr>
      </w:pPr>
      <w:r w:rsidRPr="00FA3CBC">
        <w:rPr>
          <w:color w:val="000000" w:themeColor="text1"/>
        </w:rPr>
        <w:t>Развивать самостоятельность познания, поощрять п</w:t>
      </w:r>
      <w:r w:rsidR="0056597C" w:rsidRPr="00FA3CBC">
        <w:rPr>
          <w:color w:val="000000" w:themeColor="text1"/>
        </w:rPr>
        <w:t>роявление творческой инициативы</w:t>
      </w:r>
    </w:p>
    <w:p w:rsidR="006B56BB" w:rsidRPr="00FA3CBC" w:rsidRDefault="006B56BB" w:rsidP="00D24598">
      <w:pPr>
        <w:pStyle w:val="a9"/>
        <w:numPr>
          <w:ilvl w:val="0"/>
          <w:numId w:val="1"/>
        </w:numPr>
        <w:shd w:val="clear" w:color="auto" w:fill="FFFFFF"/>
        <w:spacing w:before="0" w:beforeAutospacing="0"/>
        <w:ind w:left="567" w:firstLine="0"/>
        <w:jc w:val="both"/>
        <w:rPr>
          <w:color w:val="000000" w:themeColor="text1"/>
        </w:rPr>
      </w:pPr>
      <w:r w:rsidRPr="00FA3CBC">
        <w:rPr>
          <w:color w:val="000000" w:themeColor="text1"/>
        </w:rPr>
        <w:t>Развивать мелкую моторику и зрите</w:t>
      </w:r>
      <w:r w:rsidR="0056597C" w:rsidRPr="00FA3CBC">
        <w:rPr>
          <w:color w:val="000000" w:themeColor="text1"/>
        </w:rPr>
        <w:t>льно - двигательную координацию</w:t>
      </w:r>
    </w:p>
    <w:p w:rsidR="0056597C" w:rsidRPr="00FA3CBC" w:rsidRDefault="0056597C" w:rsidP="00D24598">
      <w:pPr>
        <w:pStyle w:val="a9"/>
        <w:numPr>
          <w:ilvl w:val="0"/>
          <w:numId w:val="1"/>
        </w:numPr>
        <w:shd w:val="clear" w:color="auto" w:fill="FFFFFF"/>
        <w:spacing w:before="0" w:beforeAutospacing="0"/>
        <w:ind w:left="567" w:firstLine="0"/>
        <w:jc w:val="both"/>
        <w:rPr>
          <w:color w:val="000000" w:themeColor="text1"/>
        </w:rPr>
      </w:pPr>
      <w:r w:rsidRPr="00FA3CBC">
        <w:rPr>
          <w:color w:val="000000" w:themeColor="text1"/>
        </w:rPr>
        <w:t xml:space="preserve">Развивать критическое мышление </w:t>
      </w:r>
    </w:p>
    <w:p w:rsidR="00CE1CCE" w:rsidRPr="00FA3CBC" w:rsidRDefault="00CE1CCE" w:rsidP="00F6763B">
      <w:pPr>
        <w:pStyle w:val="Default"/>
        <w:ind w:firstLine="709"/>
        <w:jc w:val="both"/>
        <w:rPr>
          <w:b/>
        </w:rPr>
      </w:pPr>
      <w:r w:rsidRPr="00FA3CBC">
        <w:rPr>
          <w:b/>
          <w:bCs/>
        </w:rPr>
        <w:t xml:space="preserve">Основные методы работы: </w:t>
      </w:r>
    </w:p>
    <w:p w:rsidR="00CE1CCE" w:rsidRPr="00FA3CBC" w:rsidRDefault="00CE1CCE" w:rsidP="00B6374C">
      <w:pPr>
        <w:pStyle w:val="Default"/>
        <w:numPr>
          <w:ilvl w:val="0"/>
          <w:numId w:val="2"/>
        </w:numPr>
        <w:ind w:left="567" w:firstLine="0"/>
        <w:jc w:val="both"/>
      </w:pPr>
      <w:r w:rsidRPr="00FA3CBC">
        <w:rPr>
          <w:bCs/>
        </w:rPr>
        <w:t xml:space="preserve">познавательный </w:t>
      </w:r>
      <w:r w:rsidRPr="00FA3CBC">
        <w:t>(восприятие, осмысление и запоминание нового материала с привлечени</w:t>
      </w:r>
      <w:r w:rsidR="0056597C" w:rsidRPr="00FA3CBC">
        <w:t xml:space="preserve">ем наблюдения готовых примеров, </w:t>
      </w:r>
      <w:r w:rsidRPr="00FA3CBC">
        <w:t xml:space="preserve">изучения иллюстраций, восприятия, анализа и обобщения демонстрируемых материалов); </w:t>
      </w:r>
    </w:p>
    <w:p w:rsidR="00CE1CCE" w:rsidRPr="00FA3CBC" w:rsidRDefault="00CE1CCE" w:rsidP="00B6374C">
      <w:pPr>
        <w:pStyle w:val="Default"/>
        <w:numPr>
          <w:ilvl w:val="0"/>
          <w:numId w:val="2"/>
        </w:numPr>
        <w:ind w:left="567" w:firstLine="0"/>
        <w:jc w:val="both"/>
      </w:pPr>
      <w:r w:rsidRPr="00FA3CBC">
        <w:t>проблемный метод (поиск путей решения проблемы);</w:t>
      </w:r>
    </w:p>
    <w:p w:rsidR="00CE1CCE" w:rsidRPr="00FA3CBC" w:rsidRDefault="00CE1CCE" w:rsidP="00B6374C">
      <w:pPr>
        <w:pStyle w:val="Default"/>
        <w:numPr>
          <w:ilvl w:val="0"/>
          <w:numId w:val="2"/>
        </w:numPr>
        <w:ind w:left="567" w:firstLine="0"/>
        <w:jc w:val="both"/>
      </w:pPr>
      <w:r w:rsidRPr="00FA3CBC">
        <w:rPr>
          <w:bCs/>
        </w:rPr>
        <w:t xml:space="preserve">метод проектов </w:t>
      </w:r>
      <w:r w:rsidRPr="00FA3CBC">
        <w:t xml:space="preserve">(при усвоении и творческом применении навыков и умений в процессе </w:t>
      </w:r>
      <w:r w:rsidR="000A188E" w:rsidRPr="00FA3CBC">
        <w:t>рисования</w:t>
      </w:r>
      <w:r w:rsidRPr="00FA3CBC">
        <w:t xml:space="preserve"> как собственных </w:t>
      </w:r>
      <w:r w:rsidR="000A188E" w:rsidRPr="00FA3CBC">
        <w:t>идей</w:t>
      </w:r>
      <w:r w:rsidR="00D053CF" w:rsidRPr="00FA3CBC">
        <w:t xml:space="preserve">, так и совместно с </w:t>
      </w:r>
      <w:r w:rsidR="00FA3CBC" w:rsidRPr="00FA3CBC">
        <w:t>педагогом</w:t>
      </w:r>
      <w:r w:rsidR="00D053CF" w:rsidRPr="00FA3CBC">
        <w:t>);</w:t>
      </w:r>
    </w:p>
    <w:p w:rsidR="00CE1CCE" w:rsidRPr="00FA3CBC" w:rsidRDefault="00CE1CCE" w:rsidP="00B6374C">
      <w:pPr>
        <w:pStyle w:val="Default"/>
        <w:numPr>
          <w:ilvl w:val="0"/>
          <w:numId w:val="2"/>
        </w:numPr>
        <w:ind w:left="567" w:firstLine="0"/>
        <w:jc w:val="both"/>
      </w:pPr>
      <w:r w:rsidRPr="00FA3CBC">
        <w:rPr>
          <w:bCs/>
        </w:rPr>
        <w:t xml:space="preserve">систематизирующий </w:t>
      </w:r>
      <w:r w:rsidRPr="00FA3CBC">
        <w:t>(беседа по теме, составле</w:t>
      </w:r>
      <w:r w:rsidR="00D053CF" w:rsidRPr="00FA3CBC">
        <w:t xml:space="preserve">ние </w:t>
      </w:r>
      <w:r w:rsidR="000A188E" w:rsidRPr="00FA3CBC">
        <w:t>плана действий с каждой определенной работой</w:t>
      </w:r>
      <w:r w:rsidR="00D053CF" w:rsidRPr="00FA3CBC">
        <w:t xml:space="preserve"> и т.д.);</w:t>
      </w:r>
    </w:p>
    <w:p w:rsidR="00CE1CCE" w:rsidRPr="00FA3CBC" w:rsidRDefault="00CE1CCE" w:rsidP="00B6374C">
      <w:pPr>
        <w:pStyle w:val="Default"/>
        <w:numPr>
          <w:ilvl w:val="0"/>
          <w:numId w:val="2"/>
        </w:numPr>
        <w:ind w:left="567" w:firstLine="0"/>
        <w:jc w:val="both"/>
      </w:pPr>
      <w:r w:rsidRPr="00FA3CBC">
        <w:rPr>
          <w:bCs/>
        </w:rPr>
        <w:t xml:space="preserve">контрольный метод </w:t>
      </w:r>
      <w:r w:rsidRPr="00FA3CBC">
        <w:t>(при выявлении качества усвоения знаний, навыков и умений и их коррекция в процессе в</w:t>
      </w:r>
      <w:r w:rsidR="000A188E" w:rsidRPr="00FA3CBC">
        <w:t>ыполнения практических заданий)</w:t>
      </w:r>
    </w:p>
    <w:p w:rsidR="00CE1CCE" w:rsidRPr="00FA3CBC" w:rsidRDefault="00CE1CCE" w:rsidP="00B6374C">
      <w:pPr>
        <w:pStyle w:val="Default"/>
        <w:ind w:left="567"/>
        <w:jc w:val="both"/>
      </w:pPr>
    </w:p>
    <w:p w:rsidR="00CE1CCE" w:rsidRPr="00FA3CBC" w:rsidRDefault="00CE1CCE" w:rsidP="00B6374C">
      <w:pPr>
        <w:pStyle w:val="Default"/>
        <w:ind w:left="567"/>
        <w:jc w:val="both"/>
      </w:pPr>
      <w:r w:rsidRPr="00FA3CBC">
        <w:t>Во время занятий педагог использует разные формы организации деятельности с детьми:</w:t>
      </w:r>
    </w:p>
    <w:p w:rsidR="00CE1CCE" w:rsidRPr="00FA3CBC" w:rsidRDefault="00CE1CCE" w:rsidP="00B6374C">
      <w:pPr>
        <w:pStyle w:val="Default"/>
        <w:numPr>
          <w:ilvl w:val="0"/>
          <w:numId w:val="3"/>
        </w:numPr>
        <w:ind w:left="567" w:firstLine="0"/>
        <w:jc w:val="both"/>
      </w:pPr>
      <w:r w:rsidRPr="00FA3CBC">
        <w:t>Фронтальная – учебно-познавательная часть (презентация нового материала, постановка учебной задачи, обсуждение и анализ, ре</w:t>
      </w:r>
      <w:r w:rsidR="000A188E" w:rsidRPr="00FA3CBC">
        <w:t>флексия полученного результата)</w:t>
      </w:r>
    </w:p>
    <w:p w:rsidR="00CE1CCE" w:rsidRPr="00FA3CBC" w:rsidRDefault="00CE1CCE" w:rsidP="00B6374C">
      <w:pPr>
        <w:pStyle w:val="Default"/>
        <w:numPr>
          <w:ilvl w:val="0"/>
          <w:numId w:val="3"/>
        </w:numPr>
        <w:ind w:left="567" w:firstLine="0"/>
        <w:jc w:val="both"/>
      </w:pPr>
      <w:r w:rsidRPr="00FA3CBC">
        <w:t>Групповая – практическая часть (выполнение поставленной задачи, анализ полученного результата, поиск и исправление ошибок, рефлексия – эстетично и в соответствии ли</w:t>
      </w:r>
      <w:r w:rsidR="000A188E" w:rsidRPr="00FA3CBC">
        <w:t xml:space="preserve"> выполнена поставленная задача)</w:t>
      </w:r>
    </w:p>
    <w:p w:rsidR="00CE1CCE" w:rsidRPr="00FA3CBC" w:rsidRDefault="000A188E" w:rsidP="00B6374C">
      <w:pPr>
        <w:pStyle w:val="Default"/>
        <w:numPr>
          <w:ilvl w:val="0"/>
          <w:numId w:val="3"/>
        </w:numPr>
        <w:ind w:left="567" w:firstLine="0"/>
        <w:jc w:val="both"/>
      </w:pPr>
      <w:r w:rsidRPr="00FA3CBC">
        <w:t xml:space="preserve">Индивидуальная – практическая </w:t>
      </w:r>
      <w:r w:rsidR="00CE1CCE" w:rsidRPr="00FA3CBC">
        <w:t xml:space="preserve">часть (поиск и исправление ошибок, </w:t>
      </w:r>
      <w:r w:rsidRPr="00FA3CBC">
        <w:t>рефлексия – как мы это сделали)</w:t>
      </w:r>
    </w:p>
    <w:p w:rsidR="00CE1CCE" w:rsidRPr="00FA3CBC" w:rsidRDefault="00CE1CCE" w:rsidP="00B6374C">
      <w:pPr>
        <w:pStyle w:val="Default"/>
        <w:numPr>
          <w:ilvl w:val="0"/>
          <w:numId w:val="3"/>
        </w:numPr>
        <w:ind w:left="567" w:firstLine="0"/>
        <w:jc w:val="both"/>
      </w:pPr>
      <w:r w:rsidRPr="00FA3CBC">
        <w:t xml:space="preserve">Самостоятельная – практическая часть (создание </w:t>
      </w:r>
      <w:r w:rsidR="000A188E" w:rsidRPr="00FA3CBC">
        <w:t>рисунков</w:t>
      </w:r>
      <w:r w:rsidRPr="00FA3CBC">
        <w:t xml:space="preserve"> по замыслу, обсуждение и анализ полученного результата, рефлексия полученного результата)</w:t>
      </w:r>
    </w:p>
    <w:p w:rsidR="00CE1CCE" w:rsidRPr="00FA3CBC" w:rsidRDefault="00CE1CCE" w:rsidP="00FA3CBC">
      <w:pPr>
        <w:pStyle w:val="Default"/>
        <w:ind w:firstLine="709"/>
        <w:jc w:val="both"/>
      </w:pPr>
    </w:p>
    <w:p w:rsidR="00CE1CCE" w:rsidRPr="00FA3CBC" w:rsidRDefault="00CE1CCE" w:rsidP="00F6763B">
      <w:pPr>
        <w:pStyle w:val="Default"/>
        <w:ind w:firstLine="709"/>
        <w:jc w:val="both"/>
      </w:pPr>
      <w:r w:rsidRPr="00FA3CBC">
        <w:rPr>
          <w:b/>
        </w:rPr>
        <w:t>Структура образовательной деятельности</w:t>
      </w:r>
      <w:r w:rsidRPr="00FA3CBC">
        <w:t>:</w:t>
      </w:r>
    </w:p>
    <w:p w:rsidR="00CE1CCE" w:rsidRPr="00FA3CBC" w:rsidRDefault="00CE1CCE" w:rsidP="00B6374C">
      <w:pPr>
        <w:pStyle w:val="Default"/>
        <w:numPr>
          <w:ilvl w:val="0"/>
          <w:numId w:val="4"/>
        </w:numPr>
        <w:ind w:left="567" w:firstLine="0"/>
        <w:jc w:val="both"/>
      </w:pPr>
      <w:r w:rsidRPr="00FA3CBC">
        <w:t xml:space="preserve">Презентация нового материала (представление и объяснение нового материала как вербальным, классическим методом преподавания, так и при помощи различных современных технологий в образовании: </w:t>
      </w:r>
      <w:r w:rsidR="003C4F1F" w:rsidRPr="00FA3CBC">
        <w:t>видео уроки</w:t>
      </w:r>
      <w:r w:rsidRPr="00FA3CBC">
        <w:t xml:space="preserve">, </w:t>
      </w:r>
      <w:r w:rsidR="00C12869">
        <w:t>презентации</w:t>
      </w:r>
      <w:r w:rsidR="0021697C" w:rsidRPr="00FA3CBC">
        <w:t>)</w:t>
      </w:r>
    </w:p>
    <w:p w:rsidR="00CE1CCE" w:rsidRPr="00FA3CBC" w:rsidRDefault="00CE1CCE" w:rsidP="00B6374C">
      <w:pPr>
        <w:pStyle w:val="Default"/>
        <w:numPr>
          <w:ilvl w:val="0"/>
          <w:numId w:val="4"/>
        </w:numPr>
        <w:ind w:left="567" w:firstLine="0"/>
        <w:jc w:val="both"/>
      </w:pPr>
      <w:r w:rsidRPr="00FA3CBC">
        <w:t>Постановка учебной задачи – в форме побуждающего диалога (этот диалог состоит из отдельных стимулирующих реплик, которые помогают дошкольником работать творчески, и ра</w:t>
      </w:r>
      <w:r w:rsidR="0021697C" w:rsidRPr="00FA3CBC">
        <w:t>звивает стремление самостоятельно решать поисковые задачи)</w:t>
      </w:r>
    </w:p>
    <w:p w:rsidR="00CE1CCE" w:rsidRPr="00FA3CBC" w:rsidRDefault="00CE1CCE" w:rsidP="00B6374C">
      <w:pPr>
        <w:pStyle w:val="Default"/>
        <w:numPr>
          <w:ilvl w:val="0"/>
          <w:numId w:val="4"/>
        </w:numPr>
        <w:ind w:left="567" w:firstLine="0"/>
        <w:jc w:val="both"/>
      </w:pPr>
      <w:r w:rsidRPr="00FA3CBC">
        <w:t>Обсуждение и анализ поставленной задачи (время поиска решения проблемы, побуждающее дошкольников выдвинуть и проверить гип</w:t>
      </w:r>
      <w:r w:rsidR="0021697C" w:rsidRPr="00FA3CBC">
        <w:t>отезы, методом «проб и ошибок»)</w:t>
      </w:r>
    </w:p>
    <w:p w:rsidR="00CE1CCE" w:rsidRPr="00FA3CBC" w:rsidRDefault="00CE1CCE" w:rsidP="00C12869">
      <w:pPr>
        <w:pStyle w:val="Default"/>
        <w:numPr>
          <w:ilvl w:val="0"/>
          <w:numId w:val="4"/>
        </w:numPr>
        <w:ind w:left="567" w:firstLine="0"/>
        <w:jc w:val="both"/>
      </w:pPr>
      <w:r w:rsidRPr="00FA3CBC">
        <w:t>Практический поиск решения поставленной проблемы (время, побуждающее дошкольников проверить выдвинутые ги</w:t>
      </w:r>
      <w:r w:rsidR="0021697C" w:rsidRPr="00FA3CBC">
        <w:t>потезы методом «проб и ошибок»)</w:t>
      </w:r>
    </w:p>
    <w:p w:rsidR="00CE1CCE" w:rsidRPr="00FA3CBC" w:rsidRDefault="00CE1CCE" w:rsidP="00C12869">
      <w:pPr>
        <w:pStyle w:val="Default"/>
        <w:numPr>
          <w:ilvl w:val="0"/>
          <w:numId w:val="4"/>
        </w:numPr>
        <w:ind w:left="567" w:firstLine="0"/>
        <w:jc w:val="both"/>
      </w:pPr>
      <w:r w:rsidRPr="00FA3CBC">
        <w:lastRenderedPageBreak/>
        <w:t>Рефлексия (презентация полученного результата продуктивной или исследовательской деятельности, анализ детской деятельности (друг друга/самих себя на предмет эстетичного и соответствующего выполнения поставленной задачи), словесное заключение поставленной пр</w:t>
      </w:r>
      <w:r w:rsidR="0021697C" w:rsidRPr="00FA3CBC">
        <w:t>облемы)</w:t>
      </w:r>
    </w:p>
    <w:p w:rsidR="00CE1CCE" w:rsidRDefault="0021697C" w:rsidP="00C12869">
      <w:pPr>
        <w:pStyle w:val="Default"/>
        <w:numPr>
          <w:ilvl w:val="0"/>
          <w:numId w:val="4"/>
        </w:numPr>
        <w:ind w:left="567" w:firstLine="0"/>
        <w:jc w:val="both"/>
      </w:pPr>
      <w:r w:rsidRPr="00FA3CBC">
        <w:t>Выставка работ</w:t>
      </w:r>
    </w:p>
    <w:p w:rsidR="00BB0526" w:rsidRDefault="00BB0526" w:rsidP="00BB0526">
      <w:pPr>
        <w:pStyle w:val="Default"/>
        <w:jc w:val="both"/>
      </w:pPr>
    </w:p>
    <w:p w:rsidR="00BB0526" w:rsidRPr="00C166B1" w:rsidRDefault="00BB0526" w:rsidP="00BB052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C166B1">
        <w:rPr>
          <w:rStyle w:val="c4"/>
          <w:b/>
          <w:bCs/>
          <w:color w:val="000000"/>
        </w:rPr>
        <w:t>Принципы</w:t>
      </w:r>
      <w:r>
        <w:rPr>
          <w:rStyle w:val="c4"/>
          <w:b/>
          <w:bCs/>
          <w:color w:val="000000"/>
        </w:rPr>
        <w:t xml:space="preserve"> работы</w:t>
      </w:r>
      <w:r w:rsidRPr="00C166B1">
        <w:rPr>
          <w:rStyle w:val="c4"/>
          <w:b/>
          <w:bCs/>
          <w:color w:val="000000"/>
        </w:rPr>
        <w:t>: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>принцип культуросообразности: построение и/или корректировка универсального эстетического содержания программы с учётом р</w:t>
      </w:r>
      <w:r>
        <w:rPr>
          <w:rStyle w:val="c4"/>
          <w:color w:val="000000"/>
        </w:rPr>
        <w:t>егиональных культурных традиций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>принцип сезонности: построение и/или корректировка познавательного содержания программы с учётом природных и климатических особенностей данной местности в данны</w:t>
      </w:r>
      <w:r>
        <w:rPr>
          <w:rStyle w:val="c4"/>
          <w:color w:val="000000"/>
        </w:rPr>
        <w:t>й момент времени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систематичности и последовательности: постановка и/или корректировка задач эстетического воспитания и развития детей в логике «от простого к сложному», «от близкого к далёкому», «от хорошо известного к малоизвестному и незнакомо</w:t>
      </w:r>
      <w:r>
        <w:rPr>
          <w:rStyle w:val="c4"/>
          <w:color w:val="000000"/>
        </w:rPr>
        <w:t>му»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цикличности: построение и/или корректировка содержания программы с постепенным усложнение и рас</w:t>
      </w:r>
      <w:r>
        <w:rPr>
          <w:rStyle w:val="c4"/>
          <w:color w:val="000000"/>
        </w:rPr>
        <w:t>ширением от возраста к возрасту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оптимизации и гуманизации </w:t>
      </w:r>
      <w:r>
        <w:rPr>
          <w:rStyle w:val="c4"/>
          <w:color w:val="000000"/>
        </w:rPr>
        <w:t>учебно-воспитательного процесса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природосообразности: постановка и/или корректировка задач художественно-творческого развития детей с учётом «природы» детей - возрастных особенносте</w:t>
      </w:r>
      <w:r>
        <w:rPr>
          <w:rStyle w:val="c4"/>
          <w:color w:val="000000"/>
        </w:rPr>
        <w:t>й и индивидуальных способностей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интереса: построение и/или корректировка программы с опорой на интересы отдельных детей и детского со</w:t>
      </w:r>
      <w:r>
        <w:rPr>
          <w:rStyle w:val="c4"/>
          <w:color w:val="000000"/>
        </w:rPr>
        <w:t>общества (группы детей) в целом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эстетизации предметно-р</w:t>
      </w:r>
      <w:r>
        <w:rPr>
          <w:rStyle w:val="c4"/>
          <w:color w:val="000000"/>
        </w:rPr>
        <w:t>азвивающей среды и быта в целом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культурного обогащения (амплификации) содержания изобразительной деятельности, в соответствии с особенностями познавательного </w:t>
      </w:r>
      <w:r>
        <w:rPr>
          <w:rStyle w:val="c4"/>
          <w:color w:val="000000"/>
        </w:rPr>
        <w:t>развития детей разных возрастов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взаимосвязи продуктивной деятельности с др</w:t>
      </w:r>
      <w:r>
        <w:rPr>
          <w:rStyle w:val="c4"/>
          <w:color w:val="000000"/>
        </w:rPr>
        <w:t>угими видами детской активности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интеграции различных видов изобразительного искусств</w:t>
      </w:r>
      <w:r>
        <w:rPr>
          <w:rStyle w:val="c4"/>
          <w:color w:val="000000"/>
        </w:rPr>
        <w:t>а и художественной деятельности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>
        <w:rPr>
          <w:rStyle w:val="c4"/>
          <w:color w:val="000000"/>
        </w:rPr>
        <w:t xml:space="preserve"> </w:t>
      </w:r>
      <w:r w:rsidRPr="00C166B1">
        <w:rPr>
          <w:rStyle w:val="c4"/>
          <w:color w:val="000000"/>
        </w:rPr>
        <w:t>принцип эстетического ориентира на общечеловеческие ценности (воспитание человека думающего, чувствующего</w:t>
      </w:r>
      <w:r>
        <w:rPr>
          <w:rStyle w:val="c4"/>
          <w:color w:val="000000"/>
        </w:rPr>
        <w:t>, созидающего, рефлектирующего)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обогаще</w:t>
      </w:r>
      <w:r>
        <w:rPr>
          <w:rStyle w:val="c4"/>
          <w:color w:val="000000"/>
        </w:rPr>
        <w:t>ния сенсорно-чувственного опыта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организации тематического пространства (информационного поля) - основы для </w:t>
      </w:r>
      <w:r>
        <w:rPr>
          <w:rStyle w:val="c4"/>
          <w:color w:val="000000"/>
        </w:rPr>
        <w:t>развития образных представлений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>принцип взаимосвязи обобщённых представлений и обобщённых способов действий, направленных на создание вырази</w:t>
      </w:r>
      <w:r>
        <w:rPr>
          <w:rStyle w:val="c4"/>
          <w:color w:val="000000"/>
        </w:rPr>
        <w:t>тельного художественного образа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4"/>
          <w:color w:val="000000"/>
        </w:rPr>
        <w:t xml:space="preserve"> принцип естественной радости (радости эстетического восприятия, чувствования и деяния, сохранение непосредственности эстетических реа</w:t>
      </w:r>
      <w:r>
        <w:rPr>
          <w:rStyle w:val="c4"/>
          <w:color w:val="000000"/>
        </w:rPr>
        <w:t>кций, эмоциональной открытости)</w:t>
      </w:r>
    </w:p>
    <w:p w:rsidR="00BB0526" w:rsidRDefault="00BB0526" w:rsidP="001A1A9B">
      <w:pPr>
        <w:pStyle w:val="c17"/>
        <w:shd w:val="clear" w:color="auto" w:fill="FFFFFF"/>
        <w:spacing w:before="0" w:beforeAutospacing="0" w:after="0" w:afterAutospacing="0"/>
        <w:ind w:left="284"/>
        <w:jc w:val="both"/>
        <w:rPr>
          <w:rStyle w:val="c7"/>
          <w:b/>
          <w:bCs/>
          <w:color w:val="000000"/>
        </w:rPr>
      </w:pPr>
      <w:r w:rsidRPr="00C166B1">
        <w:rPr>
          <w:rStyle w:val="c7"/>
          <w:b/>
          <w:bCs/>
          <w:color w:val="000000"/>
        </w:rPr>
        <w:t>       </w:t>
      </w:r>
    </w:p>
    <w:p w:rsidR="00BB0526" w:rsidRPr="00C166B1" w:rsidRDefault="00BB0526" w:rsidP="00BB0526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Style w:val="c0"/>
          <w:color w:val="000000"/>
        </w:rPr>
      </w:pPr>
      <w:r w:rsidRPr="00C166B1">
        <w:rPr>
          <w:rStyle w:val="c7"/>
          <w:b/>
          <w:bCs/>
          <w:color w:val="000000"/>
        </w:rPr>
        <w:t> Подходы</w:t>
      </w:r>
      <w:r>
        <w:rPr>
          <w:rStyle w:val="c7"/>
          <w:b/>
          <w:bCs/>
          <w:color w:val="000000"/>
        </w:rPr>
        <w:t>, используемые в работе</w:t>
      </w:r>
      <w:r w:rsidRPr="00C166B1">
        <w:rPr>
          <w:rStyle w:val="c7"/>
          <w:b/>
          <w:bCs/>
          <w:color w:val="000000"/>
        </w:rPr>
        <w:t>:</w:t>
      </w:r>
      <w:r w:rsidRPr="00C166B1">
        <w:rPr>
          <w:rStyle w:val="c0"/>
          <w:color w:val="000000"/>
        </w:rPr>
        <w:t> 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0"/>
          <w:color w:val="000000"/>
        </w:rPr>
        <w:t>Культурно-исторический (определяет развитие ребенка как «процесс формирования человека или личности, совершающийся путем возникновения на каждой ступени новых качеств, специфических для человека, подготовленных всем предшествующим ходом развития, но не содержащихся в готовом виде на более ранних ступенях развития. </w:t>
      </w:r>
      <w:r w:rsidRPr="00C166B1">
        <w:rPr>
          <w:rStyle w:val="c0"/>
          <w:color w:val="333333"/>
          <w:shd w:val="clear" w:color="auto" w:fill="FFFFFF"/>
        </w:rPr>
        <w:t>Культурно-</w:t>
      </w:r>
      <w:r w:rsidRPr="00C166B1">
        <w:rPr>
          <w:rStyle w:val="c0"/>
          <w:color w:val="000000"/>
          <w:shd w:val="clear" w:color="auto" w:fill="FFFFFF"/>
        </w:rPr>
        <w:t>историческая теория развития психики и развития личности Л.С. </w:t>
      </w:r>
      <w:r w:rsidRPr="00C166B1">
        <w:rPr>
          <w:rStyle w:val="c4"/>
          <w:color w:val="000000"/>
        </w:rPr>
        <w:t>Выготский).</w:t>
      </w:r>
    </w:p>
    <w:p w:rsidR="00BB0526" w:rsidRPr="00C166B1" w:rsidRDefault="00BB0526" w:rsidP="001A1A9B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color w:val="000000"/>
        </w:rPr>
      </w:pPr>
      <w:r w:rsidRPr="00C166B1">
        <w:rPr>
          <w:rStyle w:val="c0"/>
          <w:color w:val="000000"/>
        </w:rPr>
        <w:t>Личностный (в основе развития заложена эволюция поведения и интересов ребенка, изменение структуры направленности поведения, поступательное развитие человека происходит за счет личностного развития. В дошкольном возрасте социальные мотивы поведения развиты недостаточно, поэтому деятельность ребенка определяется непосредственными мотивами. Исходя из этого положения, деятельность ребенка должна быть осмысленной, социально значимой, только в этом случае она будет оказывать на него развивающее воздействие. </w:t>
      </w:r>
      <w:r w:rsidRPr="00C166B1">
        <w:rPr>
          <w:rStyle w:val="c4"/>
          <w:color w:val="000000"/>
        </w:rPr>
        <w:t>Я. Корчак, А.В. Мудрик и др.).</w:t>
      </w:r>
    </w:p>
    <w:p w:rsidR="00BB0526" w:rsidRPr="00C166B1" w:rsidRDefault="00BB0526" w:rsidP="00C12869">
      <w:pPr>
        <w:pStyle w:val="c17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284"/>
        <w:jc w:val="both"/>
        <w:rPr>
          <w:rStyle w:val="c4"/>
          <w:color w:val="000000"/>
        </w:rPr>
      </w:pPr>
      <w:r w:rsidRPr="00C166B1">
        <w:rPr>
          <w:rStyle w:val="c4"/>
          <w:color w:val="000000"/>
        </w:rPr>
        <w:t xml:space="preserve">Деятельностный (деятельность, наравне с обучением, как движущая сила психического развития ребенка. В каждом возрасте существует своя ведущая деятельность, внутри которой возникают ее </w:t>
      </w:r>
      <w:r w:rsidRPr="00C166B1">
        <w:rPr>
          <w:rStyle w:val="c4"/>
          <w:color w:val="000000"/>
        </w:rPr>
        <w:lastRenderedPageBreak/>
        <w:t>новые виды, развиваются (перестраиваются) психические процессы и появляются личностные новообразования А.А. Леонтьев).</w:t>
      </w:r>
    </w:p>
    <w:p w:rsidR="00CE1CCE" w:rsidRPr="00FA3CBC" w:rsidRDefault="00CE1CCE" w:rsidP="00D24598">
      <w:pPr>
        <w:pStyle w:val="Default"/>
        <w:jc w:val="both"/>
      </w:pPr>
    </w:p>
    <w:p w:rsidR="00B90F5C" w:rsidRPr="00FA3CBC" w:rsidRDefault="00CE1CCE" w:rsidP="00F676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FA3CBC">
        <w:rPr>
          <w:b/>
          <w:color w:val="000000" w:themeColor="text1"/>
        </w:rPr>
        <w:t>Ожидаемый результат:</w:t>
      </w:r>
      <w:r w:rsidR="00B90F5C" w:rsidRPr="00FA3CBC">
        <w:rPr>
          <w:b/>
          <w:color w:val="000000" w:themeColor="text1"/>
        </w:rPr>
        <w:t xml:space="preserve"> </w:t>
      </w:r>
    </w:p>
    <w:p w:rsidR="00B90F5C" w:rsidRPr="00FA3CBC" w:rsidRDefault="00B90F5C" w:rsidP="00F6763B">
      <w:pPr>
        <w:numPr>
          <w:ilvl w:val="0"/>
          <w:numId w:val="6"/>
        </w:numPr>
        <w:spacing w:after="0" w:line="240" w:lineRule="auto"/>
        <w:ind w:left="709" w:right="1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CBC">
        <w:rPr>
          <w:rFonts w:ascii="Times New Roman" w:hAnsi="Times New Roman" w:cs="Times New Roman"/>
          <w:sz w:val="24"/>
          <w:szCs w:val="24"/>
        </w:rPr>
        <w:t xml:space="preserve">У детей развиты любознательность, инициативность, активность </w:t>
      </w:r>
      <w:r w:rsidR="007162DA" w:rsidRPr="00FA3CBC">
        <w:rPr>
          <w:rFonts w:ascii="Times New Roman" w:hAnsi="Times New Roman" w:cs="Times New Roman"/>
          <w:sz w:val="24"/>
          <w:szCs w:val="24"/>
        </w:rPr>
        <w:t>в исследовании окружающей жизни</w:t>
      </w:r>
    </w:p>
    <w:p w:rsidR="00B90F5C" w:rsidRPr="00FA3CBC" w:rsidRDefault="00B90F5C" w:rsidP="00F6763B">
      <w:pPr>
        <w:numPr>
          <w:ilvl w:val="0"/>
          <w:numId w:val="6"/>
        </w:numPr>
        <w:spacing w:after="0" w:line="240" w:lineRule="auto"/>
        <w:ind w:left="709" w:right="1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CBC">
        <w:rPr>
          <w:rFonts w:ascii="Times New Roman" w:hAnsi="Times New Roman" w:cs="Times New Roman"/>
          <w:sz w:val="24"/>
          <w:szCs w:val="24"/>
        </w:rPr>
        <w:t>У детей разв</w:t>
      </w:r>
      <w:r w:rsidR="007162DA" w:rsidRPr="00FA3CBC">
        <w:rPr>
          <w:rFonts w:ascii="Times New Roman" w:hAnsi="Times New Roman" w:cs="Times New Roman"/>
          <w:sz w:val="24"/>
          <w:szCs w:val="24"/>
        </w:rPr>
        <w:t xml:space="preserve">иты память, наглядно – образное </w:t>
      </w:r>
      <w:r w:rsidRPr="00FA3CBC">
        <w:rPr>
          <w:rFonts w:ascii="Times New Roman" w:hAnsi="Times New Roman" w:cs="Times New Roman"/>
          <w:sz w:val="24"/>
          <w:szCs w:val="24"/>
        </w:rPr>
        <w:t>мышление, зрительно-моторная координация, тактильно-кинестетическое в</w:t>
      </w:r>
      <w:r w:rsidR="007162DA" w:rsidRPr="00FA3CBC">
        <w:rPr>
          <w:rFonts w:ascii="Times New Roman" w:hAnsi="Times New Roman" w:cs="Times New Roman"/>
          <w:sz w:val="24"/>
          <w:szCs w:val="24"/>
        </w:rPr>
        <w:t>осприятие, понимание инструкций</w:t>
      </w:r>
    </w:p>
    <w:p w:rsidR="00B90F5C" w:rsidRPr="00FA3CBC" w:rsidRDefault="00B90F5C" w:rsidP="00F6763B">
      <w:pPr>
        <w:numPr>
          <w:ilvl w:val="0"/>
          <w:numId w:val="6"/>
        </w:numPr>
        <w:spacing w:after="0" w:line="240" w:lineRule="auto"/>
        <w:ind w:left="709" w:right="1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CBC">
        <w:rPr>
          <w:rFonts w:ascii="Times New Roman" w:hAnsi="Times New Roman" w:cs="Times New Roman"/>
          <w:sz w:val="24"/>
          <w:szCs w:val="24"/>
        </w:rPr>
        <w:t>У детей сформировано умение самостоятельно принимать решения, делать выбор, организовывать свое</w:t>
      </w:r>
      <w:r w:rsidR="007162DA" w:rsidRPr="00FA3CBC">
        <w:rPr>
          <w:rFonts w:ascii="Times New Roman" w:hAnsi="Times New Roman" w:cs="Times New Roman"/>
          <w:sz w:val="24"/>
          <w:szCs w:val="24"/>
        </w:rPr>
        <w:t xml:space="preserve"> время и завершать начатое дело</w:t>
      </w:r>
    </w:p>
    <w:p w:rsidR="00B90F5C" w:rsidRPr="00FA3CBC" w:rsidRDefault="00B90F5C" w:rsidP="00F6763B">
      <w:pPr>
        <w:numPr>
          <w:ilvl w:val="0"/>
          <w:numId w:val="6"/>
        </w:numPr>
        <w:spacing w:after="0" w:line="240" w:lineRule="auto"/>
        <w:ind w:left="709" w:right="1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CBC">
        <w:rPr>
          <w:rFonts w:ascii="Times New Roman" w:hAnsi="Times New Roman" w:cs="Times New Roman"/>
          <w:sz w:val="24"/>
          <w:szCs w:val="24"/>
        </w:rPr>
        <w:t>У детей сформированы коммуникативные навыки, они умеют договариваться и сотрудничать, представлять свои проекты перед слушателями, в</w:t>
      </w:r>
      <w:r w:rsidR="007162DA" w:rsidRPr="00FA3CBC">
        <w:rPr>
          <w:rFonts w:ascii="Times New Roman" w:hAnsi="Times New Roman" w:cs="Times New Roman"/>
          <w:sz w:val="24"/>
          <w:szCs w:val="24"/>
        </w:rPr>
        <w:t>ыдвигать и доказывать свои идеи</w:t>
      </w:r>
    </w:p>
    <w:p w:rsidR="00B90F5C" w:rsidRPr="00FA3CBC" w:rsidRDefault="00B90F5C" w:rsidP="00F6763B">
      <w:pPr>
        <w:numPr>
          <w:ilvl w:val="0"/>
          <w:numId w:val="6"/>
        </w:numPr>
        <w:spacing w:after="0" w:line="240" w:lineRule="auto"/>
        <w:ind w:left="709" w:right="159" w:hanging="425"/>
        <w:jc w:val="both"/>
        <w:rPr>
          <w:rFonts w:ascii="Times New Roman" w:hAnsi="Times New Roman" w:cs="Times New Roman"/>
          <w:sz w:val="24"/>
          <w:szCs w:val="24"/>
        </w:rPr>
      </w:pPr>
      <w:r w:rsidRPr="00FA3CBC">
        <w:rPr>
          <w:rFonts w:ascii="Times New Roman" w:hAnsi="Times New Roman" w:cs="Times New Roman"/>
          <w:sz w:val="24"/>
          <w:szCs w:val="24"/>
        </w:rPr>
        <w:t>Дети обладают культурой поведения в коллективе; развито чувство собственного достоинства, сформирован благоприятный «образ Я» и уверенность в собс</w:t>
      </w:r>
      <w:r w:rsidR="007162DA" w:rsidRPr="00FA3CBC">
        <w:rPr>
          <w:rFonts w:ascii="Times New Roman" w:hAnsi="Times New Roman" w:cs="Times New Roman"/>
          <w:sz w:val="24"/>
          <w:szCs w:val="24"/>
        </w:rPr>
        <w:t>твенных силах</w:t>
      </w:r>
    </w:p>
    <w:p w:rsidR="00FA3CBC" w:rsidRDefault="00B90F5C" w:rsidP="00F6763B">
      <w:pPr>
        <w:numPr>
          <w:ilvl w:val="0"/>
          <w:numId w:val="6"/>
        </w:numPr>
        <w:spacing w:after="0" w:line="240" w:lineRule="auto"/>
        <w:ind w:left="709" w:right="159" w:hanging="425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FA3CBC">
        <w:rPr>
          <w:rFonts w:ascii="Times New Roman" w:hAnsi="Times New Roman" w:cs="Times New Roman"/>
          <w:sz w:val="24"/>
          <w:szCs w:val="24"/>
        </w:rPr>
        <w:t>Дети способны к рефлексии своей деятельности, могут описывать свою работу, исп</w:t>
      </w:r>
      <w:r w:rsidR="007162DA" w:rsidRPr="00FA3CBC">
        <w:rPr>
          <w:rFonts w:ascii="Times New Roman" w:hAnsi="Times New Roman" w:cs="Times New Roman"/>
          <w:sz w:val="24"/>
          <w:szCs w:val="24"/>
        </w:rPr>
        <w:t>ользуя специальную терминологию</w:t>
      </w:r>
    </w:p>
    <w:p w:rsidR="00F6763B" w:rsidRDefault="00F6763B" w:rsidP="00F6763B">
      <w:pPr>
        <w:spacing w:after="0" w:line="240" w:lineRule="auto"/>
        <w:ind w:left="284" w:right="158" w:firstLine="425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</w:p>
    <w:p w:rsidR="00674BFA" w:rsidRPr="00FA3CBC" w:rsidRDefault="001C27BD" w:rsidP="00F6763B">
      <w:pPr>
        <w:spacing w:after="0" w:line="240" w:lineRule="auto"/>
        <w:ind w:left="284" w:right="158" w:firstLine="425"/>
        <w:jc w:val="both"/>
        <w:rPr>
          <w:rStyle w:val="a6"/>
          <w:rFonts w:ascii="Times New Roman" w:hAnsi="Times New Roman" w:cs="Times New Roman"/>
          <w:i w:val="0"/>
          <w:iCs w:val="0"/>
          <w:sz w:val="24"/>
          <w:szCs w:val="24"/>
        </w:rPr>
      </w:pPr>
      <w:r w:rsidRPr="00FA3CBC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Актуальность</w:t>
      </w:r>
    </w:p>
    <w:p w:rsidR="00B90F5C" w:rsidRPr="00FA3CBC" w:rsidRDefault="00B90F5C" w:rsidP="00F6763B">
      <w:pPr>
        <w:pStyle w:val="a9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iCs/>
        </w:rPr>
        <w:t>Современное социально – экономическое развитие общества направленно на переход к новому технологическому укладу. Всё больше и больше говорится о переходе к «безлюдному» роботизированному производству в экономике и промышленности, что требует формирование личности готовой жить и трудиться в качественно новых условиях, которые не сводятся к умению осваивать и эксплуатировать постоянно совершенствующуюся технику и технологии, а требует способностей справляться с комплексом новых производственных задач – проектных, конструкторских, технологических, управленческих…То есть  обозначилась необходимость в высококвалифицированных инженерных кадрах, в людях с развитым инженерным мышлением.</w:t>
      </w:r>
    </w:p>
    <w:p w:rsidR="00B90F5C" w:rsidRPr="00FA3CBC" w:rsidRDefault="00B90F5C" w:rsidP="00F676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iCs/>
        </w:rPr>
        <w:t xml:space="preserve">Г. И. Малых и В. Е. Осипова определяют инженерное мышление, как «вид познавательной деятельности, направленной на исследование, создание и эксплуатацию новой высоко - производительной и надежной техники, прогрессивной технологии, автоматизации и механизации производства, </w:t>
      </w:r>
      <w:r w:rsidR="002E66C3" w:rsidRPr="00FA3CBC">
        <w:rPr>
          <w:iCs/>
        </w:rPr>
        <w:t>повышения качества продукции».</w:t>
      </w:r>
    </w:p>
    <w:p w:rsidR="002E66C3" w:rsidRPr="00FA3CBC" w:rsidRDefault="00BC2E19" w:rsidP="00F6763B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iCs/>
        </w:rPr>
        <w:t>Инженерное мышление –</w:t>
      </w:r>
      <w:r w:rsidR="00F6763B">
        <w:rPr>
          <w:iCs/>
        </w:rPr>
        <w:t xml:space="preserve"> </w:t>
      </w:r>
      <w:r w:rsidRPr="00FA3CBC">
        <w:rPr>
          <w:iCs/>
        </w:rPr>
        <w:t xml:space="preserve">это особый вид мышления, формирующийся и проявляющийся при решении инженерных задач, позволяющий быстро, точно и оригинально решать поставленные задачи, направленные на удовлетворение технических потребностей в знаниях, способах, приемах с целью создания технических средств и организации технологий. Оно позволяет видеть проблему целиком с разных сторон и находить связи между ее частями, видеть одновременно систему, надсистему, подсистему, связи между ними и внутри них. </w:t>
      </w:r>
    </w:p>
    <w:p w:rsidR="002E66C3" w:rsidRPr="00FA3CBC" w:rsidRDefault="002E66C3" w:rsidP="00FA3C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A3CBC">
        <w:rPr>
          <w:color w:val="000000" w:themeColor="text1"/>
        </w:rPr>
        <w:t xml:space="preserve">Именно дошкольное детство является благоприятным временем для развития предпосылок инженерного мышления. </w:t>
      </w:r>
    </w:p>
    <w:p w:rsidR="00BC2E19" w:rsidRPr="00FA3CBC" w:rsidRDefault="002E66C3" w:rsidP="00FA3C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color w:val="000000" w:themeColor="text1"/>
        </w:rPr>
        <w:t xml:space="preserve">В настоящее время ДОУ ставит одной из своих задач </w:t>
      </w:r>
      <w:r w:rsidRPr="00FA3CBC">
        <w:t xml:space="preserve">создание организационных и содержательных условий, обеспечивающих развитие у дошкольников первоначальных технических навыков через </w:t>
      </w:r>
      <w:r w:rsidR="008A1574">
        <w:rPr>
          <w:color w:val="000000" w:themeColor="text1"/>
        </w:rPr>
        <w:t>различные виды</w:t>
      </w:r>
      <w:r w:rsidRPr="00FA3CBC">
        <w:rPr>
          <w:color w:val="000000" w:themeColor="text1"/>
        </w:rPr>
        <w:t xml:space="preserve"> общения и деятельности с учетом их возрастных, индивидуальных психологических и физиологических особенностей</w:t>
      </w:r>
      <w:r w:rsidR="008A1574">
        <w:rPr>
          <w:color w:val="000000" w:themeColor="text1"/>
        </w:rPr>
        <w:t xml:space="preserve">. </w:t>
      </w:r>
      <w:r w:rsidR="00BC2E19" w:rsidRPr="00FA3CBC">
        <w:rPr>
          <w:iCs/>
        </w:rPr>
        <w:t>Инженерное мышление объединяет различные виды мышления: логическое, творческое, наглядно-образное, практическое, те</w:t>
      </w:r>
      <w:r w:rsidR="008A1574">
        <w:rPr>
          <w:iCs/>
        </w:rPr>
        <w:t>оретическое, техническое и др.</w:t>
      </w:r>
    </w:p>
    <w:p w:rsidR="00BC2E19" w:rsidRPr="00FA3CBC" w:rsidRDefault="00BC2E19" w:rsidP="00FA3C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iCs/>
        </w:rPr>
        <w:t xml:space="preserve">Главные из перечисленных видов мышления – творческое, наглядно-образное и техническое. </w:t>
      </w:r>
    </w:p>
    <w:p w:rsidR="00BC2E19" w:rsidRPr="00FA3CBC" w:rsidRDefault="00BC2E19" w:rsidP="00FA3CBC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iCs/>
        </w:rPr>
        <w:t xml:space="preserve">Все они начинают формироваться еще в раннем детстве: </w:t>
      </w:r>
    </w:p>
    <w:p w:rsidR="00BC2E19" w:rsidRPr="00A71DF2" w:rsidRDefault="00BC2E19" w:rsidP="00FA3CBC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</w:rPr>
      </w:pPr>
      <w:r w:rsidRPr="00A71DF2">
        <w:rPr>
          <w:iCs/>
        </w:rPr>
        <w:t>наглядно-действенное и наглядно-образное мышление являются доминирующими у детей в возрасте от 2 до 4,5 лет, в процессе развития ребенка они приобрет</w:t>
      </w:r>
      <w:r w:rsidR="00A71DF2" w:rsidRPr="00A71DF2">
        <w:rPr>
          <w:iCs/>
        </w:rPr>
        <w:t>ают новые, более сложные формы</w:t>
      </w:r>
    </w:p>
    <w:p w:rsidR="00BC2E19" w:rsidRPr="00A71DF2" w:rsidRDefault="00BC2E19" w:rsidP="00FA3CBC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</w:rPr>
      </w:pPr>
      <w:r w:rsidRPr="00A71DF2">
        <w:rPr>
          <w:iCs/>
        </w:rPr>
        <w:t>основы творческого мышления и лежащего в его основе психического процесса воображения, при отсутствии целенаправленной педагогической работы по их развитию в дошкольном детстве, не смогут быть эффективно реализованы в професс</w:t>
      </w:r>
      <w:r w:rsidR="00A71DF2">
        <w:rPr>
          <w:iCs/>
        </w:rPr>
        <w:t>иональной деятельности человека</w:t>
      </w:r>
    </w:p>
    <w:p w:rsidR="00BC2E19" w:rsidRPr="00A71DF2" w:rsidRDefault="00BC2E19" w:rsidP="00A71DF2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</w:rPr>
      </w:pPr>
      <w:r w:rsidRPr="00A71DF2">
        <w:rPr>
          <w:iCs/>
        </w:rPr>
        <w:lastRenderedPageBreak/>
        <w:t xml:space="preserve">конструктивное мышление, не будучи сформированным в процессе </w:t>
      </w:r>
      <w:r w:rsidR="00A71DF2">
        <w:rPr>
          <w:iCs/>
        </w:rPr>
        <w:t>творческой</w:t>
      </w:r>
      <w:r w:rsidRPr="00A71DF2">
        <w:rPr>
          <w:iCs/>
        </w:rPr>
        <w:t xml:space="preserve"> деятельности ребенка дошкольного возраста и развиваемым далее в период обучения в школе, также не сможет стать сильной стороной деятельности человека, зона профессиональных интересов которого лежит в сфере инженерии и </w:t>
      </w:r>
      <w:r w:rsidR="00A71DF2">
        <w:rPr>
          <w:iCs/>
        </w:rPr>
        <w:t>современных технологий.</w:t>
      </w:r>
    </w:p>
    <w:p w:rsidR="002E66C3" w:rsidRPr="00A71DF2" w:rsidRDefault="00BC2E19" w:rsidP="00A71DF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iCs/>
        </w:rPr>
        <w:t xml:space="preserve">Мы с вами помним, что </w:t>
      </w:r>
      <w:r w:rsidRPr="00A71DF2">
        <w:rPr>
          <w:iCs/>
        </w:rPr>
        <w:t>дошкольное образование – это первый уровень общего образования, уникальный и самоценный этап в общем развитии человека. Именно на этом этапе происходит особенно интенсивное развитие ребенка –познавательное, речевое, физическое, художественно-эстетическое и социально-коммуникативное; развиваются психические функции мышления, памяти, внимания и воображения; формируются познавательные действия; развиваются интересы, любознательность и познавательная мотивация. В дошкольном возрасте есть период развития, в котором идет преимущественное усвоение задач и мотивов человеческой деятельности (развитие потребностно-мотивационной сферы), и период усвоения способов действий с предметами и формирование операционно-технических возможностей. Оба этих периода связаны с развитием у детей предпосылок инженерного мышления.</w:t>
      </w:r>
    </w:p>
    <w:p w:rsidR="002E66C3" w:rsidRPr="00A71DF2" w:rsidRDefault="002E66C3" w:rsidP="00A71DF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FA3CBC">
        <w:rPr>
          <w:iCs/>
        </w:rPr>
        <w:t xml:space="preserve">Базой для формирования инженерного мышления является развитие наглядно-схематического мышления, когда ребенок начинает оперировать образами не самих предметов, а логических связей и отношений между ними, выражая эти </w:t>
      </w:r>
      <w:r w:rsidR="00A71DF2">
        <w:rPr>
          <w:iCs/>
        </w:rPr>
        <w:t>отношения в виде наглядных схем</w:t>
      </w:r>
      <w:r w:rsidRPr="00FA3CBC">
        <w:rPr>
          <w:iCs/>
        </w:rPr>
        <w:t xml:space="preserve">. Для функционирования наглядно-схематического мышления дошкольник должен овладеть действиями наглядного моделирования, </w:t>
      </w:r>
      <w:r w:rsidR="00A71DF2">
        <w:rPr>
          <w:iCs/>
        </w:rPr>
        <w:t>усвоение которого</w:t>
      </w:r>
      <w:r w:rsidRPr="00FA3CBC">
        <w:rPr>
          <w:iCs/>
        </w:rPr>
        <w:t xml:space="preserve">, ведет к развитию общих познавательных способностей дошкольника и является условием формирования внутреннего, идеального плана </w:t>
      </w:r>
      <w:r w:rsidRPr="00A71DF2">
        <w:rPr>
          <w:iCs/>
        </w:rPr>
        <w:t xml:space="preserve">мыслительной деятельности. </w:t>
      </w:r>
    </w:p>
    <w:p w:rsidR="00A71DF2" w:rsidRDefault="002E66C3" w:rsidP="00A71DF2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A71DF2">
        <w:rPr>
          <w:iCs/>
        </w:rPr>
        <w:t xml:space="preserve">В результате развития такой области интеллекта, как инженерное мышление у детей формируются практические навыки конструирования и моделирования: по </w:t>
      </w:r>
      <w:r w:rsidRPr="00A71DF2">
        <w:rPr>
          <w:bCs/>
          <w:iCs/>
        </w:rPr>
        <w:t>образцу</w:t>
      </w:r>
      <w:r w:rsidRPr="00A71DF2">
        <w:rPr>
          <w:iCs/>
        </w:rPr>
        <w:t xml:space="preserve">, схеме, условию, по собственному замыслу.  </w:t>
      </w:r>
    </w:p>
    <w:p w:rsidR="00C166B1" w:rsidRDefault="00BC2E19" w:rsidP="00C166B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A71DF2">
        <w:rPr>
          <w:iCs/>
        </w:rPr>
        <w:t>В условиях ДОО необходимо введение</w:t>
      </w:r>
      <w:r w:rsidR="00B90F5C" w:rsidRPr="00A71DF2">
        <w:rPr>
          <w:iCs/>
        </w:rPr>
        <w:t xml:space="preserve"> </w:t>
      </w:r>
      <w:r w:rsidRPr="00A71DF2">
        <w:rPr>
          <w:iCs/>
        </w:rPr>
        <w:t xml:space="preserve">системы работы по развитию </w:t>
      </w:r>
      <w:r w:rsidR="00A71DF2">
        <w:rPr>
          <w:iCs/>
        </w:rPr>
        <w:t>творческой деятельности с применением нетрадиционных техник рисования</w:t>
      </w:r>
      <w:r w:rsidRPr="00A71DF2">
        <w:rPr>
          <w:iCs/>
        </w:rPr>
        <w:t xml:space="preserve"> </w:t>
      </w:r>
      <w:r w:rsidR="00A71DF2">
        <w:rPr>
          <w:iCs/>
        </w:rPr>
        <w:t>для</w:t>
      </w:r>
      <w:r w:rsidRPr="00A71DF2">
        <w:rPr>
          <w:iCs/>
        </w:rPr>
        <w:t xml:space="preserve"> детей во всех возрастных группах –</w:t>
      </w:r>
      <w:r w:rsidR="002E66C3" w:rsidRPr="00A71DF2">
        <w:rPr>
          <w:iCs/>
        </w:rPr>
        <w:t xml:space="preserve"> </w:t>
      </w:r>
      <w:r w:rsidRPr="00A71DF2">
        <w:rPr>
          <w:iCs/>
        </w:rPr>
        <w:t xml:space="preserve">методически выверенной, осуществляемой систематически и целенаправленно, включающей </w:t>
      </w:r>
      <w:r w:rsidR="00A71DF2">
        <w:rPr>
          <w:iCs/>
        </w:rPr>
        <w:t>рисование</w:t>
      </w:r>
      <w:r w:rsidRPr="00A71DF2">
        <w:rPr>
          <w:iCs/>
        </w:rPr>
        <w:t xml:space="preserve"> по условиям, по схеме, по образцу, по замыслу, с использованием </w:t>
      </w:r>
      <w:r w:rsidR="00A71DF2">
        <w:rPr>
          <w:iCs/>
        </w:rPr>
        <w:t>различного материала.</w:t>
      </w:r>
    </w:p>
    <w:p w:rsidR="00616A15" w:rsidRDefault="00616A15" w:rsidP="00C166B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</w:p>
    <w:p w:rsidR="00616A15" w:rsidRPr="00616A15" w:rsidRDefault="00616A15" w:rsidP="00616A15">
      <w:pPr>
        <w:pStyle w:val="ad"/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A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Характеристики особенностей развития детей дошкольного возраста.</w:t>
      </w:r>
    </w:p>
    <w:p w:rsidR="00616A15" w:rsidRPr="00616A15" w:rsidRDefault="00616A15" w:rsidP="00616A15">
      <w:pPr>
        <w:pStyle w:val="c17"/>
        <w:shd w:val="clear" w:color="auto" w:fill="FFFFFF"/>
        <w:spacing w:before="0" w:beforeAutospacing="0" w:after="0" w:afterAutospacing="0"/>
        <w:ind w:left="57"/>
        <w:jc w:val="both"/>
        <w:rPr>
          <w:color w:val="000000"/>
        </w:rPr>
      </w:pPr>
    </w:p>
    <w:tbl>
      <w:tblPr>
        <w:tblW w:w="10446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8047"/>
      </w:tblGrid>
      <w:tr w:rsidR="00616A15" w:rsidRPr="00616A15" w:rsidTr="00616A15">
        <w:trPr>
          <w:trHeight w:val="60"/>
        </w:trPr>
        <w:tc>
          <w:tcPr>
            <w:tcW w:w="104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A15" w:rsidRPr="00616A15" w:rsidTr="00616A15">
        <w:trPr>
          <w:trHeight w:val="2100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3-4 года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младшая группа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три года или чуть раньше любимым выражением ребенка становится «я сам». Ребенок хочет стать «как взрослый», но, понятно, быть им не может. Отделение себя от взрослого - характерная черта кризиса трех лет. Дети усваивают некоторые нормы и правила поведения, связанные с определенными разрешениями и запретами («можно», «нужно», «нельзя»). Речь становится более связной и последовательной. Дети могут пересказать литературное произведение, рассказать по картинке, описать характерные особенности той или иной игрушки, передавать своими словами впечатления из личного опыта и вообще самостоятельно рассказывать. </w:t>
            </w:r>
          </w:p>
        </w:tc>
      </w:tr>
      <w:tr w:rsidR="00616A15" w:rsidRPr="00616A15" w:rsidTr="00616A15">
        <w:trPr>
          <w:trHeight w:val="551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4-5 лет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Первое познание жизни, искусства, творчества.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Двигательная сфера ребенка характеризуется позитивными изменениями мелкой и крупной моторики. Развиваются ловкость, координация движений.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Продолжает развиваться воображение. Формируются такие его особенности, как оригинальность и произвольность. 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лидеры. Появляются конкурентность, соревновательность. Последняя важна для сравнения себя с другим, что ведет к развитию образа.</w:t>
            </w:r>
          </w:p>
        </w:tc>
      </w:tr>
      <w:tr w:rsidR="00616A15" w:rsidRPr="00616A15" w:rsidTr="00616A15">
        <w:trPr>
          <w:trHeight w:val="260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5-6 лет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старшая группа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Освоение жизни, искусства, творчества.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Качественные изменения в этом возрасте происходят в поведении дошкольников - формируется возможность саморегуляции, т.е. дети начинают предъявлять к себе те требования, которые раньше предъявлялись им взрослыми. Происходят изменения в представлениях ребенка о себе. 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памяти изменяется не существенно. Улучшается ее устойчивость. Внимание детей становится более устойчивым и произвольным. Они могут заниматься не очень привлекательным, но нужным делом в течение 20-25 минут вместе со взрослым. Ребенок этого возраста уже способен действовать по правилу, которое задается взрослым. Дети учатся самостоятельно строить игровые и деловые диалоги, осваивая правила речевого этикета, пользоваться прямой и косвенной речью. Дети начинают употреблять обобщающие слова, синонимы, антонимы, оттенки значений слов, многозначные слова.</w:t>
            </w:r>
          </w:p>
        </w:tc>
      </w:tr>
      <w:tr w:rsidR="00616A15" w:rsidRPr="00616A15" w:rsidTr="00616A15">
        <w:trPr>
          <w:trHeight w:val="120"/>
        </w:trPr>
        <w:tc>
          <w:tcPr>
            <w:tcW w:w="2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6-7 лет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</w:tc>
        <w:tc>
          <w:tcPr>
            <w:tcW w:w="80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Погружение в жизнь, искусство, творчество. </w:t>
            </w:r>
          </w:p>
          <w:p w:rsidR="00616A15" w:rsidRPr="00616A15" w:rsidRDefault="00616A15" w:rsidP="00616A15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A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6-7 годам ребенок уверенно владеет культурой самообслуживания. В целом ребенок 6-7 лет осознает себя как личность, как самостоятельный субъект деятельности и поведения. В 6-7 лет у детей увеличивается объем памяти, что позволяет им непроизвольно запомнить достаточно большой объем информации. Поведение ребенка начинает регулироваться также его представлениями о том, «что такое хорошо и что такое плохо», задание, если будет понимать, что полученные результаты принесут кому-то пользу, радость и т.п. Большую значимость для детей 6-7 лет приобретает общение между собой. В играх дети 6-7 лет способны отражать достаточно сложные социальные события - рождение ребенка, свадьба, праздник, война и др. В игре может быть несколько центров, в каждом из которых отражается та или иная сюжетная линия. К концу дошкольного детства ребенок формируется как будущий самостоятельный читатель. Его интерес к процессу чтения становится все более устойчивым. В возрасте 6-7 лет он воспринимает книгу в качестве основного источника получения информации о человеке и окружающем мире.</w:t>
            </w:r>
          </w:p>
        </w:tc>
      </w:tr>
    </w:tbl>
    <w:p w:rsidR="00616A15" w:rsidRDefault="00616A15" w:rsidP="00C166B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</w:p>
    <w:p w:rsidR="00C04A46" w:rsidRDefault="00C04A46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Интеграция с образовательными областями</w:t>
      </w:r>
    </w:p>
    <w:p w:rsidR="004D488C" w:rsidRPr="004D488C" w:rsidRDefault="004D488C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«Социально-коммуникативное развитие»</w:t>
      </w:r>
      <w:r w:rsidRPr="004D4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05B4D" w:rsidRDefault="004D488C" w:rsidP="00405B4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проблемных ситуаций, воспитание дружеских взаимоотношений. Продолжать формировать умение согласовывать свои действия с действиями партнеров. Создавать атмосферу творчества и доверия, давая каждому ребенку возможность реализовать свой замысел. Поощрять импровизацию, формировать умение свободно чувствовать себя в </w:t>
      </w:r>
      <w:r w:rsidR="0040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поиске предметов для рисования и деятельности с ними. </w:t>
      </w:r>
      <w:r w:rsidRPr="00405B4D">
        <w:rPr>
          <w:rFonts w:ascii="Times New Roman" w:hAnsi="Times New Roman" w:cs="Times New Roman"/>
          <w:color w:val="000000"/>
          <w:sz w:val="24"/>
          <w:szCs w:val="24"/>
        </w:rPr>
        <w:t>Поощрять попытки делиться с педагогом и другими детьми разнообразными впечатлениями. Воспитывать желание участвовать в совместной трудовой деятельности, бережное отношение к материалам и инструментам.</w:t>
      </w:r>
    </w:p>
    <w:p w:rsidR="004D488C" w:rsidRPr="004D488C" w:rsidRDefault="004D488C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«Познавательное развитие»</w:t>
      </w:r>
      <w:r w:rsidRPr="004D4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488C" w:rsidRPr="004D488C" w:rsidRDefault="004D488C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восприятие, умение выделять разнообразные свойства и отношения предметов (цвет, форма, величина, расположение в пространстве и т.п.), включая разные органы чувств: зрение, слух, осязание, обоняние, вкус. Продолжать развивать умение сравнивать предметы, устанавливать их сходство и различие. Продолжать знакомить с цветами спектра. Продолжать формировать умение различать цвета по светлоте и насыщенности, правильно называть их. Совершенствовать глазомер. Создавать условия для реализации детьми проектов трех типов: исследовательских, творческих и нормативных. Использовать игры по художественному творчеству, игры – экспериментирование.</w:t>
      </w:r>
    </w:p>
    <w:p w:rsidR="004D488C" w:rsidRPr="004D488C" w:rsidRDefault="004D488C" w:rsidP="00405B4D">
      <w:pPr>
        <w:pStyle w:val="c21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color w:val="000000"/>
        </w:rPr>
      </w:pPr>
      <w:r w:rsidRPr="004D488C">
        <w:rPr>
          <w:b/>
          <w:bCs/>
          <w:color w:val="000000"/>
        </w:rPr>
        <w:t>Образовательная область «Речевое развитие».</w:t>
      </w:r>
    </w:p>
    <w:p w:rsidR="004D488C" w:rsidRPr="004D488C" w:rsidRDefault="004D488C" w:rsidP="00405B4D">
      <w:pPr>
        <w:pStyle w:val="c21"/>
        <w:shd w:val="clear" w:color="auto" w:fill="FFFFFF"/>
        <w:spacing w:before="0" w:beforeAutospacing="0" w:after="0" w:afterAutospacing="0"/>
        <w:ind w:left="57" w:right="57"/>
        <w:jc w:val="both"/>
        <w:rPr>
          <w:b/>
          <w:bCs/>
          <w:color w:val="000000"/>
        </w:rPr>
      </w:pPr>
      <w:r w:rsidRPr="004D488C">
        <w:rPr>
          <w:color w:val="000000"/>
        </w:rPr>
        <w:t>Развитие умения поддерживать беседу, обобщать, делать выводы,</w:t>
      </w:r>
      <w:r w:rsidR="00405B4D">
        <w:rPr>
          <w:color w:val="000000"/>
        </w:rPr>
        <w:t xml:space="preserve"> высказывать свою точку зрения</w:t>
      </w:r>
      <w:r w:rsidRPr="004D488C">
        <w:rPr>
          <w:color w:val="000000"/>
        </w:rPr>
        <w:t xml:space="preserve">,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</w:t>
      </w:r>
      <w:r w:rsidRPr="004D488C">
        <w:rPr>
          <w:color w:val="000000"/>
        </w:rPr>
        <w:lastRenderedPageBreak/>
        <w:t>творчества. Обращать внимание детей на оформление книги, на иллюстрации. Сравнивать иллюстрации разных художников к одному и тому же произведению.</w:t>
      </w:r>
      <w:r w:rsidRPr="004D488C">
        <w:rPr>
          <w:b/>
          <w:bCs/>
          <w:color w:val="000000"/>
        </w:rPr>
        <w:t xml:space="preserve"> </w:t>
      </w:r>
    </w:p>
    <w:p w:rsidR="00405B4D" w:rsidRDefault="00405B4D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488C" w:rsidRPr="004D488C" w:rsidRDefault="004D488C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область «Художественно-эстетическое развитие»</w:t>
      </w:r>
      <w:r w:rsidRPr="004D488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D488C" w:rsidRPr="004D488C" w:rsidRDefault="004D488C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 нетрадиционн</w:t>
      </w:r>
      <w:r w:rsidR="0040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рисования; </w:t>
      </w: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создавать индивидуальные художественн</w:t>
      </w:r>
      <w:r w:rsidR="0040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ые образы, используя различные инструменты; </w:t>
      </w: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давать мотивированную оценку </w:t>
      </w:r>
      <w:r w:rsidR="0040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результатам своей деятельности; </w:t>
      </w: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и называть сп</w:t>
      </w:r>
      <w:r w:rsidR="0040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 нетрадиционного рисования.</w:t>
      </w:r>
    </w:p>
    <w:p w:rsidR="004D488C" w:rsidRPr="004D488C" w:rsidRDefault="004D488C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в работе не только настроение, но и собственное отношение к изображаемому объекту.</w:t>
      </w:r>
    </w:p>
    <w:p w:rsidR="004D488C" w:rsidRPr="004D488C" w:rsidRDefault="004D488C" w:rsidP="00405B4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применят</w:t>
      </w:r>
      <w:r w:rsidR="00405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полученные знания на практике.</w:t>
      </w:r>
      <w:r w:rsidRPr="004D4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4D488C" w:rsidRDefault="00405B4D" w:rsidP="00405B4D">
      <w:pPr>
        <w:pStyle w:val="c21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</w:rPr>
      </w:pPr>
      <w:r>
        <w:rPr>
          <w:color w:val="000000"/>
        </w:rPr>
        <w:t>Развивать</w:t>
      </w:r>
      <w:r w:rsidR="004D488C" w:rsidRPr="004D488C">
        <w:rPr>
          <w:color w:val="000000"/>
        </w:rPr>
        <w:t xml:space="preserve"> умение работать в коллективе, умение давать самооценку.</w:t>
      </w:r>
    </w:p>
    <w:p w:rsidR="006F4140" w:rsidRDefault="006F4140" w:rsidP="00405B4D">
      <w:pPr>
        <w:pStyle w:val="c21"/>
        <w:shd w:val="clear" w:color="auto" w:fill="FFFFFF"/>
        <w:spacing w:before="0" w:beforeAutospacing="0" w:after="0" w:afterAutospacing="0"/>
        <w:ind w:left="57" w:right="57"/>
        <w:jc w:val="both"/>
        <w:rPr>
          <w:color w:val="000000"/>
        </w:rPr>
      </w:pPr>
    </w:p>
    <w:p w:rsidR="006F4140" w:rsidRPr="00437319" w:rsidRDefault="006F4140" w:rsidP="006F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37319">
        <w:rPr>
          <w:rFonts w:ascii="Times New Roman" w:hAnsi="Times New Roman" w:cs="Times New Roman"/>
          <w:sz w:val="24"/>
          <w:szCs w:val="24"/>
        </w:rPr>
        <w:t xml:space="preserve"> </w:t>
      </w:r>
      <w:r w:rsidRPr="00437319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</w:p>
    <w:p w:rsidR="006F4140" w:rsidRPr="00437319" w:rsidRDefault="006F4140" w:rsidP="006F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19">
        <w:rPr>
          <w:rFonts w:ascii="Times New Roman" w:hAnsi="Times New Roman" w:cs="Times New Roman"/>
          <w:sz w:val="24"/>
          <w:szCs w:val="24"/>
        </w:rPr>
        <w:t xml:space="preserve">Известно, немало важную роль в развитии </w:t>
      </w:r>
      <w:r>
        <w:rPr>
          <w:rFonts w:ascii="Times New Roman" w:hAnsi="Times New Roman" w:cs="Times New Roman"/>
          <w:sz w:val="24"/>
          <w:szCs w:val="24"/>
        </w:rPr>
        <w:t>познавательных</w:t>
      </w:r>
      <w:r w:rsidRPr="00437319">
        <w:rPr>
          <w:rFonts w:ascii="Times New Roman" w:hAnsi="Times New Roman" w:cs="Times New Roman"/>
          <w:sz w:val="24"/>
          <w:szCs w:val="24"/>
        </w:rPr>
        <w:t xml:space="preserve"> процессов играет </w:t>
      </w:r>
      <w:r>
        <w:rPr>
          <w:rFonts w:ascii="Times New Roman" w:hAnsi="Times New Roman" w:cs="Times New Roman"/>
          <w:sz w:val="24"/>
          <w:szCs w:val="24"/>
        </w:rPr>
        <w:t>дошкольный</w:t>
      </w:r>
      <w:r w:rsidRPr="00437319">
        <w:rPr>
          <w:rFonts w:ascii="Times New Roman" w:hAnsi="Times New Roman" w:cs="Times New Roman"/>
          <w:sz w:val="24"/>
          <w:szCs w:val="24"/>
        </w:rPr>
        <w:t xml:space="preserve"> возраст. Наиболее значимым и актуальным в данном возрасте является рисование. Рисование – очень интересный и в тоже время сложный процесс. Используя различные техники рисования </w:t>
      </w:r>
      <w:r>
        <w:rPr>
          <w:rFonts w:ascii="Times New Roman" w:hAnsi="Times New Roman" w:cs="Times New Roman"/>
          <w:sz w:val="24"/>
          <w:szCs w:val="24"/>
        </w:rPr>
        <w:t>в работе с детьми активно развивается прединженерное мышление дошкольников</w:t>
      </w:r>
      <w:r w:rsidRPr="00437319">
        <w:rPr>
          <w:rFonts w:ascii="Times New Roman" w:hAnsi="Times New Roman" w:cs="Times New Roman"/>
          <w:sz w:val="24"/>
          <w:szCs w:val="24"/>
        </w:rPr>
        <w:t xml:space="preserve">. В детском саду могут использоваться самые разнообразные способы и приемы нетрадиционного рисования. Многие ученые считают, что все виды нетрадиционного рисования можно вводить с раннего возраста, знакомя детей с особенностями техники (Эйнон Д., Колдина Д.Н. и др.). Отличие состоит лишь в степени участия воспитателя в процессе рисования. </w:t>
      </w:r>
    </w:p>
    <w:p w:rsidR="006F4140" w:rsidRPr="002D7BB2" w:rsidRDefault="006F4140" w:rsidP="006F41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319">
        <w:rPr>
          <w:rFonts w:ascii="Times New Roman" w:hAnsi="Times New Roman" w:cs="Times New Roman"/>
          <w:sz w:val="24"/>
          <w:szCs w:val="24"/>
        </w:rPr>
        <w:t xml:space="preserve">Для родителей </w:t>
      </w:r>
      <w:r>
        <w:rPr>
          <w:rFonts w:ascii="Times New Roman" w:hAnsi="Times New Roman" w:cs="Times New Roman"/>
          <w:sz w:val="24"/>
          <w:szCs w:val="24"/>
        </w:rPr>
        <w:t xml:space="preserve">были изготовлены различные консультации и памятки видов нетрадиционных техник рисования согласно возрастам дошкольников; памятки и консультации о способах совместного </w:t>
      </w:r>
      <w:r w:rsidRPr="002D7BB2">
        <w:rPr>
          <w:rFonts w:ascii="Times New Roman" w:hAnsi="Times New Roman" w:cs="Times New Roman"/>
          <w:sz w:val="24"/>
          <w:szCs w:val="24"/>
        </w:rPr>
        <w:t>творчества в домашних условиях с применением нетрадиционных техник рисования.</w:t>
      </w:r>
    </w:p>
    <w:p w:rsidR="006F4140" w:rsidRPr="002D7BB2" w:rsidRDefault="002D7BB2" w:rsidP="006F414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D7B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развития инженерного мышления у детей 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 Именно этот тип мыслительной деятельности и является основной формой человеческой попытки преобразовать окружающий мир, преследуя собственные интересы.</w:t>
      </w:r>
    </w:p>
    <w:p w:rsidR="006F4140" w:rsidRPr="00D62071" w:rsidRDefault="002D7BB2" w:rsidP="00D620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7BB2">
        <w:rPr>
          <w:rFonts w:ascii="Times New Roman" w:hAnsi="Times New Roman" w:cs="Times New Roman"/>
          <w:sz w:val="24"/>
          <w:szCs w:val="24"/>
        </w:rPr>
        <w:t>В процессе работы с родителями по данной теме были изготовлены материалы по развитию прединженерного мышления с детьми совместно родителями.</w:t>
      </w:r>
    </w:p>
    <w:p w:rsidR="004D488C" w:rsidRPr="004D488C" w:rsidRDefault="004D488C" w:rsidP="004D488C">
      <w:pPr>
        <w:pStyle w:val="c21"/>
        <w:shd w:val="clear" w:color="auto" w:fill="FFFFFF"/>
        <w:spacing w:before="0" w:beforeAutospacing="0" w:after="0" w:afterAutospacing="0"/>
        <w:ind w:left="57" w:right="57"/>
        <w:rPr>
          <w:rStyle w:val="c4"/>
          <w:b/>
          <w:bCs/>
          <w:color w:val="000000"/>
        </w:rPr>
      </w:pPr>
    </w:p>
    <w:p w:rsidR="008947B6" w:rsidRPr="008947B6" w:rsidRDefault="008947B6" w:rsidP="008947B6">
      <w:pPr>
        <w:shd w:val="clear" w:color="auto" w:fill="FFFFFF"/>
        <w:tabs>
          <w:tab w:val="left" w:pos="4095"/>
          <w:tab w:val="center" w:pos="503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8947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Заключение.</w:t>
      </w:r>
    </w:p>
    <w:p w:rsidR="008947B6" w:rsidRPr="008947B6" w:rsidRDefault="008947B6" w:rsidP="00894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нетрадиционной техники рисования стимулирует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предпосылок инженерного мышления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детей, положительно влияет на развитие способностей, умений и навыков детей.  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себя. Легко и непринужденно дошкольники пользуются всеми нетрадиционными техниками, развивая фантазию,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логическое, креативное, критическое мышление</w:t>
      </w: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:rsidR="008947B6" w:rsidRPr="008947B6" w:rsidRDefault="008947B6" w:rsidP="008947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47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 </w:t>
      </w:r>
    </w:p>
    <w:p w:rsidR="00BB0526" w:rsidRPr="004D488C" w:rsidRDefault="00BB0526" w:rsidP="004D488C">
      <w:pPr>
        <w:pStyle w:val="a9"/>
        <w:shd w:val="clear" w:color="auto" w:fill="FFFFFF"/>
        <w:spacing w:before="0" w:beforeAutospacing="0" w:after="0" w:afterAutospacing="0"/>
        <w:ind w:left="57" w:right="57" w:firstLine="709"/>
        <w:jc w:val="both"/>
        <w:rPr>
          <w:iCs/>
        </w:rPr>
      </w:pPr>
    </w:p>
    <w:p w:rsidR="004D488C" w:rsidRDefault="004D488C" w:rsidP="00C166B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</w:p>
    <w:p w:rsidR="00C12869" w:rsidRDefault="00C12869" w:rsidP="00FA3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2869" w:rsidRDefault="00C12869" w:rsidP="00FA3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2869" w:rsidRDefault="00C12869" w:rsidP="00FA3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2869" w:rsidRDefault="00C12869" w:rsidP="00FA3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C12869" w:rsidRDefault="00C12869" w:rsidP="00FA3C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AE4200" w:rsidRPr="00FA3CBC" w:rsidRDefault="00C653FD" w:rsidP="00FA3CBC">
      <w:pPr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b/>
          <w:i w:val="0"/>
          <w:sz w:val="24"/>
          <w:szCs w:val="24"/>
        </w:rPr>
      </w:pPr>
      <w:r w:rsidRPr="00FA3CB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Список литературы</w:t>
      </w:r>
      <w:r w:rsidR="00B70EBD" w:rsidRPr="00FA3CBC">
        <w:rPr>
          <w:rStyle w:val="a6"/>
          <w:rFonts w:ascii="Times New Roman" w:hAnsi="Times New Roman" w:cs="Times New Roman"/>
          <w:b/>
          <w:i w:val="0"/>
          <w:sz w:val="24"/>
          <w:szCs w:val="24"/>
        </w:rPr>
        <w:t>:</w:t>
      </w:r>
      <w:bookmarkStart w:id="0" w:name="_GoBack"/>
      <w:bookmarkEnd w:id="0"/>
    </w:p>
    <w:p w:rsidR="00616A15" w:rsidRPr="00616A15" w:rsidRDefault="00616A15" w:rsidP="00616A15">
      <w:pPr>
        <w:numPr>
          <w:ilvl w:val="0"/>
          <w:numId w:val="34"/>
        </w:numPr>
        <w:spacing w:after="0" w:line="240" w:lineRule="auto"/>
        <w:ind w:left="142" w:right="59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A15">
        <w:rPr>
          <w:rFonts w:ascii="Times New Roman" w:hAnsi="Times New Roman" w:cs="Times New Roman"/>
          <w:sz w:val="24"/>
          <w:szCs w:val="24"/>
        </w:rPr>
        <w:t>Белошистая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 А. В., Жукова О. Г. Волшебные краски. 3 – 5 лет: Пособие для занятий с детьми. – М.: </w:t>
      </w:r>
      <w:proofErr w:type="spellStart"/>
      <w:r w:rsidRPr="00616A15">
        <w:rPr>
          <w:rFonts w:ascii="Times New Roman" w:hAnsi="Times New Roman" w:cs="Times New Roman"/>
          <w:sz w:val="24"/>
          <w:szCs w:val="24"/>
        </w:rPr>
        <w:t>Аркти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, 2008г. </w:t>
      </w:r>
    </w:p>
    <w:p w:rsidR="00616A15" w:rsidRPr="00616A15" w:rsidRDefault="00616A15" w:rsidP="00616A15">
      <w:pPr>
        <w:numPr>
          <w:ilvl w:val="0"/>
          <w:numId w:val="34"/>
        </w:numPr>
        <w:spacing w:after="0" w:line="240" w:lineRule="auto"/>
        <w:ind w:left="142"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 xml:space="preserve">«Воспитатель» - №5 2009 г. </w:t>
      </w:r>
    </w:p>
    <w:p w:rsidR="00616A15" w:rsidRPr="00616A15" w:rsidRDefault="00616A15" w:rsidP="00616A15">
      <w:pPr>
        <w:numPr>
          <w:ilvl w:val="0"/>
          <w:numId w:val="34"/>
        </w:numPr>
        <w:spacing w:after="0" w:line="240" w:lineRule="auto"/>
        <w:ind w:left="142" w:right="59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A15">
        <w:rPr>
          <w:rFonts w:ascii="Times New Roman" w:hAnsi="Times New Roman" w:cs="Times New Roman"/>
          <w:sz w:val="24"/>
          <w:szCs w:val="24"/>
        </w:rPr>
        <w:t>Г.Н.Давыдова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 «Нетрадиционные техники рисования в ДОУ. Часть 1, 2».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A15">
        <w:rPr>
          <w:rFonts w:ascii="Times New Roman" w:hAnsi="Times New Roman" w:cs="Times New Roman"/>
          <w:sz w:val="24"/>
          <w:szCs w:val="24"/>
        </w:rPr>
        <w:t xml:space="preserve">- М.: «Издательство Скрипторий 2003», 2008г. </w:t>
      </w:r>
    </w:p>
    <w:p w:rsidR="00616A15" w:rsidRPr="00616A15" w:rsidRDefault="00616A15" w:rsidP="00616A15">
      <w:pPr>
        <w:numPr>
          <w:ilvl w:val="0"/>
          <w:numId w:val="34"/>
        </w:numPr>
        <w:spacing w:after="0" w:line="240" w:lineRule="auto"/>
        <w:ind w:left="142"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 xml:space="preserve">Давыдова Г.Н. «Нетрадиционные техники рисования в детском саду» - М.,2007 г.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A15">
        <w:rPr>
          <w:rFonts w:ascii="Times New Roman" w:hAnsi="Times New Roman" w:cs="Times New Roman"/>
          <w:sz w:val="24"/>
          <w:szCs w:val="24"/>
        </w:rPr>
        <w:t>Р.Г.Казакова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 «Занятия по рисованию с дошкольниками: Нетрадиционные техники, планирование, конспекты занятий</w:t>
      </w:r>
      <w:proofErr w:type="gramStart"/>
      <w:r w:rsidRPr="00616A15">
        <w:rPr>
          <w:rFonts w:ascii="Times New Roman" w:hAnsi="Times New Roman" w:cs="Times New Roman"/>
          <w:sz w:val="24"/>
          <w:szCs w:val="24"/>
        </w:rPr>
        <w:t>».-</w:t>
      </w:r>
      <w:proofErr w:type="gramEnd"/>
      <w:r w:rsidRPr="00616A15">
        <w:rPr>
          <w:rFonts w:ascii="Times New Roman" w:hAnsi="Times New Roman" w:cs="Times New Roman"/>
          <w:sz w:val="24"/>
          <w:szCs w:val="24"/>
        </w:rPr>
        <w:t xml:space="preserve"> М.: ТЦ Сфера, 2009г.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A15">
        <w:rPr>
          <w:rFonts w:ascii="Times New Roman" w:hAnsi="Times New Roman" w:cs="Times New Roman"/>
          <w:sz w:val="24"/>
          <w:szCs w:val="24"/>
        </w:rPr>
        <w:t>Кихтева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 Е.Ю. «Рисуют малыши» - М-С 2008 г.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 xml:space="preserve">Колдина Д.Н. «Рисование с детьми 4-5 лет» - М-С 2011 г.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 xml:space="preserve">Комарова Т.С. «Занятия по изобразительной деятельности в детском саду» -     П., 1981 г.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>Е.Н. Лебедева “Использование нетрадиционных техник в формировании изобразительной деятельности дошкольников”.</w:t>
      </w:r>
      <w:r w:rsidRPr="00616A1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>Лахути М. Д. Как научиться рисовать. – Москва «</w:t>
      </w:r>
      <w:proofErr w:type="spellStart"/>
      <w:r w:rsidRPr="00616A15">
        <w:rPr>
          <w:rFonts w:ascii="Times New Roman" w:hAnsi="Times New Roman" w:cs="Times New Roman"/>
          <w:sz w:val="24"/>
          <w:szCs w:val="24"/>
        </w:rPr>
        <w:t>Росмэн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», 2008.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A15">
        <w:rPr>
          <w:rFonts w:ascii="Times New Roman" w:hAnsi="Times New Roman" w:cs="Times New Roman"/>
          <w:sz w:val="24"/>
          <w:szCs w:val="24"/>
        </w:rPr>
        <w:t>А.В.Никитина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 «Нетрадиционные техники рисования в ДОУ. Пособие для воспитателей и родителей». – СПб.: КАРО, 2007г.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A15">
        <w:rPr>
          <w:rFonts w:ascii="Times New Roman" w:hAnsi="Times New Roman" w:cs="Times New Roman"/>
          <w:sz w:val="24"/>
          <w:szCs w:val="24"/>
        </w:rPr>
        <w:t>Одинокова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616A15">
        <w:rPr>
          <w:rFonts w:ascii="Times New Roman" w:hAnsi="Times New Roman" w:cs="Times New Roman"/>
          <w:sz w:val="24"/>
          <w:szCs w:val="24"/>
        </w:rPr>
        <w:t>Ю.Шлеп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…Ежик: Издательский дом «Карапуз», 2006г. 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 xml:space="preserve">Сахарова О.М. Я рисую пальчиками: Издательский дом «Литера», 2008.  </w:t>
      </w:r>
    </w:p>
    <w:p w:rsidR="00616A15" w:rsidRPr="00616A15" w:rsidRDefault="00616A15" w:rsidP="00616A15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 xml:space="preserve">Утробина К.К., Утробин Г.Ф. «Увлекательное рисование методом тычка с детьми 3-7 лет» </w:t>
      </w:r>
    </w:p>
    <w:p w:rsidR="00616A15" w:rsidRPr="00616A15" w:rsidRDefault="00616A15" w:rsidP="00C12869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r w:rsidRPr="00616A15">
        <w:rPr>
          <w:rFonts w:ascii="Times New Roman" w:hAnsi="Times New Roman" w:cs="Times New Roman"/>
          <w:sz w:val="24"/>
          <w:szCs w:val="24"/>
        </w:rPr>
        <w:t xml:space="preserve">Фатеева А. А. Рисуем без </w:t>
      </w:r>
      <w:proofErr w:type="gramStart"/>
      <w:r w:rsidRPr="00616A15">
        <w:rPr>
          <w:rFonts w:ascii="Times New Roman" w:hAnsi="Times New Roman" w:cs="Times New Roman"/>
          <w:sz w:val="24"/>
          <w:szCs w:val="24"/>
        </w:rPr>
        <w:t>кисточки.-</w:t>
      </w:r>
      <w:proofErr w:type="gramEnd"/>
      <w:r w:rsidRPr="00616A15">
        <w:rPr>
          <w:rFonts w:ascii="Times New Roman" w:hAnsi="Times New Roman" w:cs="Times New Roman"/>
          <w:sz w:val="24"/>
          <w:szCs w:val="24"/>
        </w:rPr>
        <w:t xml:space="preserve"> Ярославль: Академия развития, 2004 </w:t>
      </w:r>
    </w:p>
    <w:p w:rsidR="00616A15" w:rsidRPr="00616A15" w:rsidRDefault="00616A15" w:rsidP="00C12869">
      <w:pPr>
        <w:numPr>
          <w:ilvl w:val="0"/>
          <w:numId w:val="35"/>
        </w:numPr>
        <w:spacing w:after="0" w:line="240" w:lineRule="auto"/>
        <w:ind w:right="59" w:firstLine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6A15">
        <w:rPr>
          <w:rFonts w:ascii="Times New Roman" w:hAnsi="Times New Roman" w:cs="Times New Roman"/>
          <w:sz w:val="24"/>
          <w:szCs w:val="24"/>
        </w:rPr>
        <w:t>Цквитария</w:t>
      </w:r>
      <w:proofErr w:type="spellEnd"/>
      <w:r w:rsidRPr="00616A15">
        <w:rPr>
          <w:rFonts w:ascii="Times New Roman" w:hAnsi="Times New Roman" w:cs="Times New Roman"/>
          <w:sz w:val="24"/>
          <w:szCs w:val="24"/>
        </w:rPr>
        <w:t xml:space="preserve"> Т.А. «Нетрадиционные техники рисования» - ООО «ТЦ Сфера»,2011 г. </w:t>
      </w:r>
    </w:p>
    <w:p w:rsidR="002256C3" w:rsidRPr="00C166B1" w:rsidRDefault="002256C3" w:rsidP="00C166B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2256C3" w:rsidRPr="00C166B1" w:rsidSect="00C04A46">
      <w:footerReference w:type="default" r:id="rId8"/>
      <w:pgSz w:w="11906" w:h="16838"/>
      <w:pgMar w:top="962" w:right="84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F0" w:rsidRDefault="007944F0">
      <w:pPr>
        <w:spacing w:after="0" w:line="240" w:lineRule="auto"/>
      </w:pPr>
      <w:r>
        <w:separator/>
      </w:r>
    </w:p>
  </w:endnote>
  <w:endnote w:type="continuationSeparator" w:id="0">
    <w:p w:rsidR="007944F0" w:rsidRDefault="0079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331223"/>
      <w:docPartObj>
        <w:docPartGallery w:val="Page Numbers (Bottom of Page)"/>
        <w:docPartUnique/>
      </w:docPartObj>
    </w:sdtPr>
    <w:sdtEndPr/>
    <w:sdtContent>
      <w:p w:rsidR="00405B4D" w:rsidRDefault="00405B4D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869">
          <w:rPr>
            <w:noProof/>
          </w:rPr>
          <w:t>6</w:t>
        </w:r>
        <w:r>
          <w:fldChar w:fldCharType="end"/>
        </w:r>
      </w:p>
    </w:sdtContent>
  </w:sdt>
  <w:p w:rsidR="004D488C" w:rsidRDefault="004D488C">
    <w:pPr>
      <w:pStyle w:val="ae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F0" w:rsidRDefault="007944F0">
      <w:pPr>
        <w:spacing w:after="0" w:line="240" w:lineRule="auto"/>
      </w:pPr>
      <w:r>
        <w:separator/>
      </w:r>
    </w:p>
  </w:footnote>
  <w:footnote w:type="continuationSeparator" w:id="0">
    <w:p w:rsidR="007944F0" w:rsidRDefault="00794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3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</w:abstractNum>
  <w:abstractNum w:abstractNumId="4" w15:restartNumberingAfterBreak="0">
    <w:nsid w:val="006C67DC"/>
    <w:multiLevelType w:val="hybridMultilevel"/>
    <w:tmpl w:val="1130D9C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5" w15:restartNumberingAfterBreak="0">
    <w:nsid w:val="05995C22"/>
    <w:multiLevelType w:val="hybridMultilevel"/>
    <w:tmpl w:val="1130D9CC"/>
    <w:lvl w:ilvl="0" w:tplc="0419000F">
      <w:start w:val="1"/>
      <w:numFmt w:val="decimal"/>
      <w:lvlText w:val="%1."/>
      <w:lvlJc w:val="left"/>
      <w:pPr>
        <w:ind w:left="773" w:hanging="360"/>
      </w:p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" w15:restartNumberingAfterBreak="0">
    <w:nsid w:val="0AA217E1"/>
    <w:multiLevelType w:val="multilevel"/>
    <w:tmpl w:val="AA841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9D5219"/>
    <w:multiLevelType w:val="hybridMultilevel"/>
    <w:tmpl w:val="8E34D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601B6"/>
    <w:multiLevelType w:val="hybridMultilevel"/>
    <w:tmpl w:val="BF269E78"/>
    <w:lvl w:ilvl="0" w:tplc="02CCAC3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1E05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22F32C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C66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E226F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7EC08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2CE2E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AA5288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ABD3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2B429B"/>
    <w:multiLevelType w:val="hybridMultilevel"/>
    <w:tmpl w:val="0F6AA5FA"/>
    <w:lvl w:ilvl="0" w:tplc="AC22300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6987849"/>
    <w:multiLevelType w:val="hybridMultilevel"/>
    <w:tmpl w:val="9EA0D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0932EC"/>
    <w:multiLevelType w:val="multilevel"/>
    <w:tmpl w:val="70304B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A8D3A80"/>
    <w:multiLevelType w:val="hybridMultilevel"/>
    <w:tmpl w:val="EBAC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4212A"/>
    <w:multiLevelType w:val="hybridMultilevel"/>
    <w:tmpl w:val="E014E788"/>
    <w:lvl w:ilvl="0" w:tplc="678E217C">
      <w:start w:val="1"/>
      <w:numFmt w:val="decimal"/>
      <w:lvlText w:val="%1."/>
      <w:lvlJc w:val="left"/>
      <w:pPr>
        <w:ind w:left="104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C365A"/>
    <w:multiLevelType w:val="hybridMultilevel"/>
    <w:tmpl w:val="D9BEE812"/>
    <w:lvl w:ilvl="0" w:tplc="678E21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835"/>
    <w:multiLevelType w:val="hybridMultilevel"/>
    <w:tmpl w:val="C6AA0536"/>
    <w:lvl w:ilvl="0" w:tplc="0419000F">
      <w:start w:val="1"/>
      <w:numFmt w:val="decimal"/>
      <w:lvlText w:val="%1."/>
      <w:lvlJc w:val="left"/>
      <w:pPr>
        <w:ind w:left="1042" w:hanging="360"/>
      </w:p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6" w15:restartNumberingAfterBreak="0">
    <w:nsid w:val="223A4D97"/>
    <w:multiLevelType w:val="hybridMultilevel"/>
    <w:tmpl w:val="BA0AAB9E"/>
    <w:lvl w:ilvl="0" w:tplc="678E217C">
      <w:start w:val="1"/>
      <w:numFmt w:val="decimal"/>
      <w:lvlText w:val="%1."/>
      <w:lvlJc w:val="left"/>
      <w:pPr>
        <w:ind w:left="136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 w15:restartNumberingAfterBreak="0">
    <w:nsid w:val="2674579D"/>
    <w:multiLevelType w:val="hybridMultilevel"/>
    <w:tmpl w:val="CF72CD7C"/>
    <w:lvl w:ilvl="0" w:tplc="00000003"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6DA42AD"/>
    <w:multiLevelType w:val="multilevel"/>
    <w:tmpl w:val="3E944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99603A"/>
    <w:multiLevelType w:val="hybridMultilevel"/>
    <w:tmpl w:val="BA061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C6C6C"/>
    <w:multiLevelType w:val="hybridMultilevel"/>
    <w:tmpl w:val="8A4AB246"/>
    <w:lvl w:ilvl="0" w:tplc="00000003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2F159C"/>
    <w:multiLevelType w:val="hybridMultilevel"/>
    <w:tmpl w:val="07A0F69C"/>
    <w:lvl w:ilvl="0" w:tplc="678E217C">
      <w:start w:val="1"/>
      <w:numFmt w:val="decimal"/>
      <w:lvlText w:val="%1."/>
      <w:lvlJc w:val="left"/>
      <w:pPr>
        <w:ind w:left="104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2" w15:restartNumberingAfterBreak="0">
    <w:nsid w:val="317A5623"/>
    <w:multiLevelType w:val="hybridMultilevel"/>
    <w:tmpl w:val="F77027CE"/>
    <w:lvl w:ilvl="0" w:tplc="678E217C">
      <w:start w:val="1"/>
      <w:numFmt w:val="decimal"/>
      <w:lvlText w:val="%1."/>
      <w:lvlJc w:val="left"/>
      <w:pPr>
        <w:ind w:left="136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3" w15:restartNumberingAfterBreak="0">
    <w:nsid w:val="323D0E3A"/>
    <w:multiLevelType w:val="hybridMultilevel"/>
    <w:tmpl w:val="AE72FBAA"/>
    <w:lvl w:ilvl="0" w:tplc="678E21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F72CA"/>
    <w:multiLevelType w:val="multilevel"/>
    <w:tmpl w:val="0D98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723ED3"/>
    <w:multiLevelType w:val="hybridMultilevel"/>
    <w:tmpl w:val="D9789080"/>
    <w:lvl w:ilvl="0" w:tplc="AC2230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DD52A7"/>
    <w:multiLevelType w:val="multilevel"/>
    <w:tmpl w:val="A3BAA6A4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967616"/>
    <w:multiLevelType w:val="hybridMultilevel"/>
    <w:tmpl w:val="061EFA72"/>
    <w:lvl w:ilvl="0" w:tplc="0419000F">
      <w:start w:val="1"/>
      <w:numFmt w:val="decimal"/>
      <w:lvlText w:val="%1."/>
      <w:lvlJc w:val="left"/>
      <w:pPr>
        <w:ind w:left="1364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28" w15:restartNumberingAfterBreak="0">
    <w:nsid w:val="438100EB"/>
    <w:multiLevelType w:val="hybridMultilevel"/>
    <w:tmpl w:val="D9BEE812"/>
    <w:lvl w:ilvl="0" w:tplc="678E21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857312"/>
    <w:multiLevelType w:val="hybridMultilevel"/>
    <w:tmpl w:val="702E36C0"/>
    <w:lvl w:ilvl="0" w:tplc="678E217C">
      <w:start w:val="1"/>
      <w:numFmt w:val="decimal"/>
      <w:lvlText w:val="%1."/>
      <w:lvlJc w:val="left"/>
      <w:pPr>
        <w:ind w:left="1042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0E7FB9"/>
    <w:multiLevelType w:val="hybridMultilevel"/>
    <w:tmpl w:val="3D94DAA0"/>
    <w:lvl w:ilvl="0" w:tplc="678E21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F3FD7"/>
    <w:multiLevelType w:val="hybridMultilevel"/>
    <w:tmpl w:val="931E7626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2" w15:restartNumberingAfterBreak="0">
    <w:nsid w:val="54145175"/>
    <w:multiLevelType w:val="hybridMultilevel"/>
    <w:tmpl w:val="AE72FBAA"/>
    <w:lvl w:ilvl="0" w:tplc="678E217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4D38B1"/>
    <w:multiLevelType w:val="hybridMultilevel"/>
    <w:tmpl w:val="33522F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6776659"/>
    <w:multiLevelType w:val="hybridMultilevel"/>
    <w:tmpl w:val="7714C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E0AC1"/>
    <w:multiLevelType w:val="multilevel"/>
    <w:tmpl w:val="6F64D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22434C"/>
    <w:multiLevelType w:val="hybridMultilevel"/>
    <w:tmpl w:val="DB748EEA"/>
    <w:lvl w:ilvl="0" w:tplc="00000003">
      <w:numFmt w:val="bullet"/>
      <w:lvlText w:val="—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0DF2718"/>
    <w:multiLevelType w:val="multilevel"/>
    <w:tmpl w:val="E034D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4B25B8"/>
    <w:multiLevelType w:val="hybridMultilevel"/>
    <w:tmpl w:val="7FD0C05A"/>
    <w:lvl w:ilvl="0" w:tplc="00000003"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081707"/>
    <w:multiLevelType w:val="hybridMultilevel"/>
    <w:tmpl w:val="14902E8C"/>
    <w:lvl w:ilvl="0" w:tplc="041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0" w15:restartNumberingAfterBreak="0">
    <w:nsid w:val="77FB32F6"/>
    <w:multiLevelType w:val="hybridMultilevel"/>
    <w:tmpl w:val="A2540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92D2B"/>
    <w:multiLevelType w:val="hybridMultilevel"/>
    <w:tmpl w:val="821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831DA0"/>
    <w:multiLevelType w:val="hybridMultilevel"/>
    <w:tmpl w:val="B4BC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54A7"/>
    <w:multiLevelType w:val="multilevel"/>
    <w:tmpl w:val="86BEB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D1847B7"/>
    <w:multiLevelType w:val="hybridMultilevel"/>
    <w:tmpl w:val="E25EE42C"/>
    <w:lvl w:ilvl="0" w:tplc="0D18C07C">
      <w:start w:val="5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0EA38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40B5C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0710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5A02A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F2AB2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B619C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1EDC1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C8C30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D1D07BC"/>
    <w:multiLevelType w:val="multilevel"/>
    <w:tmpl w:val="D356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</w:num>
  <w:num w:numId="2">
    <w:abstractNumId w:val="19"/>
  </w:num>
  <w:num w:numId="3">
    <w:abstractNumId w:val="31"/>
  </w:num>
  <w:num w:numId="4">
    <w:abstractNumId w:val="39"/>
  </w:num>
  <w:num w:numId="5">
    <w:abstractNumId w:val="9"/>
  </w:num>
  <w:num w:numId="6">
    <w:abstractNumId w:val="41"/>
  </w:num>
  <w:num w:numId="7">
    <w:abstractNumId w:val="11"/>
  </w:num>
  <w:num w:numId="8">
    <w:abstractNumId w:val="33"/>
  </w:num>
  <w:num w:numId="9">
    <w:abstractNumId w:val="12"/>
  </w:num>
  <w:num w:numId="10">
    <w:abstractNumId w:val="10"/>
  </w:num>
  <w:num w:numId="11">
    <w:abstractNumId w:val="25"/>
  </w:num>
  <w:num w:numId="12">
    <w:abstractNumId w:val="7"/>
  </w:num>
  <w:num w:numId="13">
    <w:abstractNumId w:val="34"/>
  </w:num>
  <w:num w:numId="14">
    <w:abstractNumId w:val="15"/>
  </w:num>
  <w:num w:numId="15">
    <w:abstractNumId w:val="21"/>
  </w:num>
  <w:num w:numId="16">
    <w:abstractNumId w:val="16"/>
  </w:num>
  <w:num w:numId="17">
    <w:abstractNumId w:val="22"/>
  </w:num>
  <w:num w:numId="18">
    <w:abstractNumId w:val="27"/>
  </w:num>
  <w:num w:numId="19">
    <w:abstractNumId w:val="13"/>
  </w:num>
  <w:num w:numId="20">
    <w:abstractNumId w:val="29"/>
  </w:num>
  <w:num w:numId="21">
    <w:abstractNumId w:val="30"/>
  </w:num>
  <w:num w:numId="22">
    <w:abstractNumId w:val="32"/>
  </w:num>
  <w:num w:numId="23">
    <w:abstractNumId w:val="14"/>
  </w:num>
  <w:num w:numId="24">
    <w:abstractNumId w:val="28"/>
  </w:num>
  <w:num w:numId="25">
    <w:abstractNumId w:val="23"/>
  </w:num>
  <w:num w:numId="26">
    <w:abstractNumId w:val="4"/>
  </w:num>
  <w:num w:numId="27">
    <w:abstractNumId w:val="5"/>
  </w:num>
  <w:num w:numId="28">
    <w:abstractNumId w:val="17"/>
  </w:num>
  <w:num w:numId="29">
    <w:abstractNumId w:val="20"/>
  </w:num>
  <w:num w:numId="30">
    <w:abstractNumId w:val="36"/>
  </w:num>
  <w:num w:numId="31">
    <w:abstractNumId w:val="38"/>
  </w:num>
  <w:num w:numId="32">
    <w:abstractNumId w:val="18"/>
  </w:num>
  <w:num w:numId="33">
    <w:abstractNumId w:val="42"/>
  </w:num>
  <w:num w:numId="34">
    <w:abstractNumId w:val="8"/>
  </w:num>
  <w:num w:numId="35">
    <w:abstractNumId w:val="44"/>
  </w:num>
  <w:num w:numId="36">
    <w:abstractNumId w:val="45"/>
  </w:num>
  <w:num w:numId="37">
    <w:abstractNumId w:val="26"/>
  </w:num>
  <w:num w:numId="38">
    <w:abstractNumId w:val="24"/>
  </w:num>
  <w:num w:numId="39">
    <w:abstractNumId w:val="6"/>
  </w:num>
  <w:num w:numId="40">
    <w:abstractNumId w:val="35"/>
  </w:num>
  <w:num w:numId="41">
    <w:abstractNumId w:val="37"/>
  </w:num>
  <w:num w:numId="42">
    <w:abstractNumId w:val="4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A5"/>
    <w:rsid w:val="00003EE5"/>
    <w:rsid w:val="000206BE"/>
    <w:rsid w:val="0003467C"/>
    <w:rsid w:val="00057658"/>
    <w:rsid w:val="0006032D"/>
    <w:rsid w:val="00061B6F"/>
    <w:rsid w:val="00067733"/>
    <w:rsid w:val="00087B4D"/>
    <w:rsid w:val="00093C4D"/>
    <w:rsid w:val="000A188E"/>
    <w:rsid w:val="000C0616"/>
    <w:rsid w:val="000D4455"/>
    <w:rsid w:val="00113582"/>
    <w:rsid w:val="00121507"/>
    <w:rsid w:val="00132001"/>
    <w:rsid w:val="00145C39"/>
    <w:rsid w:val="00157289"/>
    <w:rsid w:val="00185009"/>
    <w:rsid w:val="001A0DB8"/>
    <w:rsid w:val="001A1A9B"/>
    <w:rsid w:val="001B2788"/>
    <w:rsid w:val="001C27BD"/>
    <w:rsid w:val="001C4C7B"/>
    <w:rsid w:val="001E36AE"/>
    <w:rsid w:val="0021697C"/>
    <w:rsid w:val="002256C3"/>
    <w:rsid w:val="0023608D"/>
    <w:rsid w:val="00243E6E"/>
    <w:rsid w:val="00247BB5"/>
    <w:rsid w:val="00256C34"/>
    <w:rsid w:val="00264790"/>
    <w:rsid w:val="002915AA"/>
    <w:rsid w:val="002A14C9"/>
    <w:rsid w:val="002B1BC8"/>
    <w:rsid w:val="002D7BB2"/>
    <w:rsid w:val="002E66C3"/>
    <w:rsid w:val="002F051F"/>
    <w:rsid w:val="003C4F1F"/>
    <w:rsid w:val="003D131F"/>
    <w:rsid w:val="00405B4D"/>
    <w:rsid w:val="00423C70"/>
    <w:rsid w:val="00424290"/>
    <w:rsid w:val="004323E9"/>
    <w:rsid w:val="00450EF5"/>
    <w:rsid w:val="00485A6D"/>
    <w:rsid w:val="004D488C"/>
    <w:rsid w:val="004D4BD2"/>
    <w:rsid w:val="00501F1C"/>
    <w:rsid w:val="00516C13"/>
    <w:rsid w:val="00524CCC"/>
    <w:rsid w:val="0056597C"/>
    <w:rsid w:val="005712AB"/>
    <w:rsid w:val="005A7E33"/>
    <w:rsid w:val="005F2983"/>
    <w:rsid w:val="00616A15"/>
    <w:rsid w:val="00621E9D"/>
    <w:rsid w:val="006625C5"/>
    <w:rsid w:val="00674BFA"/>
    <w:rsid w:val="006B56BB"/>
    <w:rsid w:val="006B7CB7"/>
    <w:rsid w:val="006D01A4"/>
    <w:rsid w:val="006D03ED"/>
    <w:rsid w:val="006F4140"/>
    <w:rsid w:val="007162DA"/>
    <w:rsid w:val="00716BC2"/>
    <w:rsid w:val="007251B3"/>
    <w:rsid w:val="007512D6"/>
    <w:rsid w:val="00767117"/>
    <w:rsid w:val="00773EAF"/>
    <w:rsid w:val="00781885"/>
    <w:rsid w:val="007928E8"/>
    <w:rsid w:val="007944F0"/>
    <w:rsid w:val="007A6B27"/>
    <w:rsid w:val="007B0793"/>
    <w:rsid w:val="007D59AB"/>
    <w:rsid w:val="0081112B"/>
    <w:rsid w:val="00826981"/>
    <w:rsid w:val="0083121D"/>
    <w:rsid w:val="00833540"/>
    <w:rsid w:val="00842C52"/>
    <w:rsid w:val="008751A5"/>
    <w:rsid w:val="008879EF"/>
    <w:rsid w:val="008947B6"/>
    <w:rsid w:val="00894D9C"/>
    <w:rsid w:val="00895D98"/>
    <w:rsid w:val="008A0CAD"/>
    <w:rsid w:val="008A1574"/>
    <w:rsid w:val="008A4981"/>
    <w:rsid w:val="008A5EAB"/>
    <w:rsid w:val="008B112D"/>
    <w:rsid w:val="008B1683"/>
    <w:rsid w:val="008E304A"/>
    <w:rsid w:val="009459C2"/>
    <w:rsid w:val="00961C93"/>
    <w:rsid w:val="009C40E9"/>
    <w:rsid w:val="009C6F69"/>
    <w:rsid w:val="009D3DC6"/>
    <w:rsid w:val="00A0600F"/>
    <w:rsid w:val="00A22611"/>
    <w:rsid w:val="00A34433"/>
    <w:rsid w:val="00A54479"/>
    <w:rsid w:val="00A71DF2"/>
    <w:rsid w:val="00AA07D0"/>
    <w:rsid w:val="00AC6E7C"/>
    <w:rsid w:val="00AE4200"/>
    <w:rsid w:val="00AF1769"/>
    <w:rsid w:val="00AF3A93"/>
    <w:rsid w:val="00B6374C"/>
    <w:rsid w:val="00B70EBD"/>
    <w:rsid w:val="00B76B65"/>
    <w:rsid w:val="00B90F5C"/>
    <w:rsid w:val="00B91D8E"/>
    <w:rsid w:val="00BA5E5E"/>
    <w:rsid w:val="00BB0526"/>
    <w:rsid w:val="00BC2E19"/>
    <w:rsid w:val="00BD349C"/>
    <w:rsid w:val="00BD7967"/>
    <w:rsid w:val="00C04A46"/>
    <w:rsid w:val="00C06882"/>
    <w:rsid w:val="00C0799A"/>
    <w:rsid w:val="00C12869"/>
    <w:rsid w:val="00C166B1"/>
    <w:rsid w:val="00C17C79"/>
    <w:rsid w:val="00C653FD"/>
    <w:rsid w:val="00C87A48"/>
    <w:rsid w:val="00CA302A"/>
    <w:rsid w:val="00CA73A0"/>
    <w:rsid w:val="00CB3D86"/>
    <w:rsid w:val="00CB7326"/>
    <w:rsid w:val="00CD2B09"/>
    <w:rsid w:val="00CE1CCE"/>
    <w:rsid w:val="00CE5364"/>
    <w:rsid w:val="00CE5519"/>
    <w:rsid w:val="00D03D4C"/>
    <w:rsid w:val="00D053CF"/>
    <w:rsid w:val="00D14E47"/>
    <w:rsid w:val="00D17248"/>
    <w:rsid w:val="00D24598"/>
    <w:rsid w:val="00D35506"/>
    <w:rsid w:val="00D55CF7"/>
    <w:rsid w:val="00D62071"/>
    <w:rsid w:val="00D77103"/>
    <w:rsid w:val="00D82C13"/>
    <w:rsid w:val="00D84CC5"/>
    <w:rsid w:val="00D90D78"/>
    <w:rsid w:val="00E00E3D"/>
    <w:rsid w:val="00E07596"/>
    <w:rsid w:val="00E13FD6"/>
    <w:rsid w:val="00E345C0"/>
    <w:rsid w:val="00E46153"/>
    <w:rsid w:val="00E463F4"/>
    <w:rsid w:val="00E5580E"/>
    <w:rsid w:val="00EB0D3A"/>
    <w:rsid w:val="00EB19CE"/>
    <w:rsid w:val="00EB36CC"/>
    <w:rsid w:val="00EC3E7A"/>
    <w:rsid w:val="00ED5781"/>
    <w:rsid w:val="00F066AC"/>
    <w:rsid w:val="00F269E0"/>
    <w:rsid w:val="00F30B11"/>
    <w:rsid w:val="00F45280"/>
    <w:rsid w:val="00F6763B"/>
    <w:rsid w:val="00F800B3"/>
    <w:rsid w:val="00FA3CBC"/>
    <w:rsid w:val="00FB2411"/>
    <w:rsid w:val="00FD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542A0"/>
  <w15:docId w15:val="{253CD7F6-26FB-49D4-B966-B7DF8E91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256C3"/>
    <w:pPr>
      <w:widowControl w:val="0"/>
      <w:autoSpaceDE w:val="0"/>
      <w:autoSpaceDN w:val="0"/>
      <w:spacing w:after="0" w:line="240" w:lineRule="auto"/>
      <w:ind w:left="2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17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17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781885"/>
    <w:rPr>
      <w:i/>
      <w:iCs/>
      <w:color w:val="808080" w:themeColor="text1" w:themeTint="7F"/>
    </w:rPr>
  </w:style>
  <w:style w:type="paragraph" w:styleId="a4">
    <w:name w:val="Subtitle"/>
    <w:basedOn w:val="a"/>
    <w:next w:val="a"/>
    <w:link w:val="a5"/>
    <w:uiPriority w:val="11"/>
    <w:qFormat/>
    <w:rsid w:val="0078188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78188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Emphasis"/>
    <w:basedOn w:val="a0"/>
    <w:uiPriority w:val="20"/>
    <w:qFormat/>
    <w:rsid w:val="00781885"/>
    <w:rPr>
      <w:i/>
      <w:iCs/>
    </w:rPr>
  </w:style>
  <w:style w:type="table" w:styleId="a7">
    <w:name w:val="Table Grid"/>
    <w:basedOn w:val="a1"/>
    <w:uiPriority w:val="59"/>
    <w:rsid w:val="00F06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Light List"/>
    <w:basedOn w:val="a1"/>
    <w:uiPriority w:val="61"/>
    <w:rsid w:val="00F066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9">
    <w:name w:val="Normal (Web)"/>
    <w:basedOn w:val="a"/>
    <w:uiPriority w:val="99"/>
    <w:unhideWhenUsed/>
    <w:rsid w:val="0067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4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4BFA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113582"/>
    <w:rPr>
      <w:b/>
      <w:bCs/>
    </w:rPr>
  </w:style>
  <w:style w:type="paragraph" w:styleId="ad">
    <w:name w:val="List Paragraph"/>
    <w:basedOn w:val="a"/>
    <w:uiPriority w:val="34"/>
    <w:qFormat/>
    <w:rsid w:val="00256C34"/>
    <w:pPr>
      <w:ind w:left="720"/>
      <w:contextualSpacing/>
    </w:pPr>
  </w:style>
  <w:style w:type="paragraph" w:customStyle="1" w:styleId="c2">
    <w:name w:val="c2"/>
    <w:basedOn w:val="a"/>
    <w:rsid w:val="001B2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2788"/>
  </w:style>
  <w:style w:type="paragraph" w:customStyle="1" w:styleId="c98">
    <w:name w:val="c98"/>
    <w:basedOn w:val="a"/>
    <w:rsid w:val="00F8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800B3"/>
  </w:style>
  <w:style w:type="paragraph" w:customStyle="1" w:styleId="c21">
    <w:name w:val="c21"/>
    <w:basedOn w:val="a"/>
    <w:rsid w:val="00F80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BA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A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5">
    <w:name w:val="c75"/>
    <w:basedOn w:val="a0"/>
    <w:rsid w:val="00BA5E5E"/>
  </w:style>
  <w:style w:type="character" w:customStyle="1" w:styleId="c160">
    <w:name w:val="c160"/>
    <w:basedOn w:val="a0"/>
    <w:rsid w:val="00BA5E5E"/>
  </w:style>
  <w:style w:type="paragraph" w:customStyle="1" w:styleId="Default">
    <w:name w:val="Default"/>
    <w:rsid w:val="00CE1CC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zagolovok3">
    <w:name w:val="zagolovok3"/>
    <w:basedOn w:val="a0"/>
    <w:uiPriority w:val="99"/>
    <w:rsid w:val="00B90F5C"/>
    <w:rPr>
      <w:rFonts w:cs="Times New Roman"/>
    </w:rPr>
  </w:style>
  <w:style w:type="paragraph" w:customStyle="1" w:styleId="ConsPlusNormal">
    <w:name w:val="ConsPlusNormal"/>
    <w:rsid w:val="002E66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256C3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225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2256C3"/>
    <w:pPr>
      <w:widowControl w:val="0"/>
      <w:autoSpaceDE w:val="0"/>
      <w:autoSpaceDN w:val="0"/>
      <w:spacing w:after="0" w:line="240" w:lineRule="auto"/>
      <w:ind w:left="21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2256C3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2256C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AF176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F176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0">
    <w:name w:val="Hyperlink"/>
    <w:basedOn w:val="a0"/>
    <w:uiPriority w:val="99"/>
    <w:unhideWhenUsed/>
    <w:rsid w:val="00003EE5"/>
    <w:rPr>
      <w:color w:val="0000FF" w:themeColor="hyperlink"/>
      <w:u w:val="single"/>
    </w:rPr>
  </w:style>
  <w:style w:type="character" w:customStyle="1" w:styleId="c1">
    <w:name w:val="c1"/>
    <w:basedOn w:val="a0"/>
    <w:rsid w:val="005A7E33"/>
  </w:style>
  <w:style w:type="character" w:customStyle="1" w:styleId="c3">
    <w:name w:val="c3"/>
    <w:basedOn w:val="a0"/>
    <w:rsid w:val="001E36AE"/>
  </w:style>
  <w:style w:type="character" w:customStyle="1" w:styleId="c4">
    <w:name w:val="c4"/>
    <w:basedOn w:val="a0"/>
    <w:rsid w:val="00C166B1"/>
  </w:style>
  <w:style w:type="paragraph" w:customStyle="1" w:styleId="c17">
    <w:name w:val="c17"/>
    <w:basedOn w:val="a"/>
    <w:rsid w:val="00C1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166B1"/>
  </w:style>
  <w:style w:type="paragraph" w:customStyle="1" w:styleId="c51">
    <w:name w:val="c51"/>
    <w:basedOn w:val="a"/>
    <w:rsid w:val="004D4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4D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D488C"/>
  </w:style>
  <w:style w:type="paragraph" w:styleId="af3">
    <w:name w:val="footer"/>
    <w:basedOn w:val="a"/>
    <w:link w:val="af4"/>
    <w:uiPriority w:val="99"/>
    <w:unhideWhenUsed/>
    <w:rsid w:val="004D48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D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422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9397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398178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15221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2130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8129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0932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6452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DC80F-FBBE-499A-A9FD-A2D9C140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7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Сергей Микольян</cp:lastModifiedBy>
  <cp:revision>27</cp:revision>
  <cp:lastPrinted>2020-10-29T21:27:00Z</cp:lastPrinted>
  <dcterms:created xsi:type="dcterms:W3CDTF">2020-10-19T13:38:00Z</dcterms:created>
  <dcterms:modified xsi:type="dcterms:W3CDTF">2023-01-31T08:05:00Z</dcterms:modified>
</cp:coreProperties>
</file>